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1" w:type="dxa"/>
        <w:tblLayout w:type="fixed"/>
        <w:tblCellMar>
          <w:left w:w="0" w:type="dxa"/>
          <w:right w:w="0" w:type="dxa"/>
        </w:tblCellMar>
        <w:tblLook w:val="01E0" w:firstRow="1" w:lastRow="1" w:firstColumn="1" w:lastColumn="1" w:noHBand="0" w:noVBand="0"/>
      </w:tblPr>
      <w:tblGrid>
        <w:gridCol w:w="5068"/>
        <w:gridCol w:w="4003"/>
      </w:tblGrid>
      <w:tr w:rsidR="00F059B5" w14:paraId="63A0276A" w14:textId="77777777" w:rsidTr="00B77A76">
        <w:trPr>
          <w:cantSplit/>
          <w:trHeight w:hRule="exact" w:val="1395"/>
        </w:trPr>
        <w:tc>
          <w:tcPr>
            <w:tcW w:w="5068" w:type="dxa"/>
            <w:vMerge w:val="restart"/>
            <w:tcMar>
              <w:right w:w="284" w:type="dxa"/>
            </w:tcMar>
          </w:tcPr>
          <w:sdt>
            <w:sdtPr>
              <w:tag w:val="Organisation1"/>
              <w:id w:val="1195656151"/>
              <w:placeholder>
                <w:docPart w:val="52D99FEA6F9440D58181F31F09648AEE"/>
              </w:placeholder>
              <w:dataBinding w:prefixMappings="xmlns:ns='http://schemas.officeatwork.com/CustomXMLPart'" w:xpath="/ns:officeatwork/ns:Organisation1" w:storeItemID="{F0DFDFEA-FA31-478A-A27A-156F6209FA1E}"/>
              <w:text w:multiLine="1"/>
            </w:sdtPr>
            <w:sdtContent>
              <w:p w14:paraId="62203648" w14:textId="77777777" w:rsidR="00B77A76" w:rsidRPr="00D9365D" w:rsidRDefault="00C70B83" w:rsidP="00B77A76">
                <w:pPr>
                  <w:pStyle w:val="AbsenderTitel"/>
                </w:pPr>
                <w:r>
                  <w:t>Dienststelle Steuern</w:t>
                </w:r>
              </w:p>
            </w:sdtContent>
          </w:sdt>
          <w:sdt>
            <w:sdtPr>
              <w:tag w:val="Organisation2"/>
              <w:id w:val="503787048"/>
              <w:placeholder>
                <w:docPart w:val="69228F9F15D84A02B4EFFC3113DD334B"/>
              </w:placeholder>
              <w:dataBinding w:prefixMappings="xmlns:ns='http://schemas.officeatwork.com/CustomXMLPart'" w:xpath="/ns:officeatwork/ns:Organisation2" w:storeItemID="{F0DFDFEA-FA31-478A-A27A-156F6209FA1E}"/>
              <w:text w:multiLine="1"/>
            </w:sdtPr>
            <w:sdtContent>
              <w:p w14:paraId="08CF4CDE" w14:textId="77777777" w:rsidR="00B77A76" w:rsidRPr="00D9365D" w:rsidRDefault="00C70B83" w:rsidP="00B77A76">
                <w:pPr>
                  <w:pStyle w:val="Absender"/>
                </w:pPr>
                <w:r>
                  <w:t>Buobenmatt 1, Postfach 3464</w:t>
                </w:r>
                <w:r>
                  <w:br/>
                  <w:t>6002 Luzern</w:t>
                </w:r>
                <w:r>
                  <w:br/>
                  <w:t>www.steuern.lu.ch</w:t>
                </w:r>
              </w:p>
            </w:sdtContent>
          </w:sdt>
          <w:sdt>
            <w:sdtPr>
              <w:tag w:val="Organisation3"/>
              <w:id w:val="-972591232"/>
              <w:placeholder>
                <w:docPart w:val="C8F9333D8EBE43E5B35A8551D69960CA"/>
              </w:placeholder>
              <w:showingPlcHdr/>
              <w:dataBinding w:prefixMappings="xmlns:ns='http://schemas.officeatwork.com/CustomXMLPart'" w:xpath="/ns:officeatwork/ns:Organisation3" w:storeItemID="{F0DFDFEA-FA31-478A-A27A-156F6209FA1E}"/>
              <w:text w:multiLine="1"/>
            </w:sdtPr>
            <w:sdtContent>
              <w:p w14:paraId="13C48990" w14:textId="77777777" w:rsidR="00B77A76" w:rsidRPr="00D9365D" w:rsidRDefault="00C70B83" w:rsidP="00B77A76">
                <w:pPr>
                  <w:pStyle w:val="Absender"/>
                </w:pPr>
                <w:r w:rsidRPr="00D9365D">
                  <w:t xml:space="preserve"> </w:t>
                </w:r>
              </w:p>
            </w:sdtContent>
          </w:sdt>
        </w:tc>
        <w:sdt>
          <w:sdtPr>
            <w:tag w:val="DeliveryOption"/>
            <w:id w:val="-57094679"/>
            <w:placeholder>
              <w:docPart w:val="66BAA2415DE944509EE9995275E99E9F"/>
            </w:placeholder>
            <w:showingPlcHdr/>
            <w:dataBinding w:prefixMappings="xmlns:ns='http://schemas.officeatwork.com/CustomXMLPart'" w:xpath="/ns:officeatwork/ns:DeliveryOption" w:storeItemID="{F0DFDFEA-FA31-478A-A27A-156F6209FA1E}"/>
            <w:text w:multiLine="1"/>
          </w:sdtPr>
          <w:sdtContent>
            <w:tc>
              <w:tcPr>
                <w:tcW w:w="4003" w:type="dxa"/>
                <w:vAlign w:val="bottom"/>
              </w:tcPr>
              <w:p w14:paraId="75DE1387" w14:textId="77777777" w:rsidR="00B77A76" w:rsidRPr="00D9365D" w:rsidRDefault="00C70B83" w:rsidP="00B77A76">
                <w:pPr>
                  <w:pStyle w:val="zOawDeliveryOption"/>
                </w:pPr>
                <w:r w:rsidRPr="00D9365D">
                  <w:rPr>
                    <w:rStyle w:val="Platzhaltertext"/>
                  </w:rPr>
                  <w:t xml:space="preserve"> </w:t>
                </w:r>
              </w:p>
            </w:tc>
          </w:sdtContent>
        </w:sdt>
      </w:tr>
      <w:tr w:rsidR="00F059B5" w14:paraId="748DBCD2" w14:textId="77777777" w:rsidTr="00B77A76">
        <w:trPr>
          <w:cantSplit/>
          <w:trHeight w:hRule="exact" w:val="1871"/>
        </w:trPr>
        <w:tc>
          <w:tcPr>
            <w:tcW w:w="5068" w:type="dxa"/>
            <w:vMerge/>
            <w:tcMar>
              <w:right w:w="851" w:type="dxa"/>
            </w:tcMar>
          </w:tcPr>
          <w:p w14:paraId="1214F3A3" w14:textId="77777777" w:rsidR="00B77A76" w:rsidRPr="00D9365D" w:rsidRDefault="00B77A76" w:rsidP="00B77A76">
            <w:pPr>
              <w:pStyle w:val="AbsenderTitel"/>
              <w:rPr>
                <w:highlight w:val="white"/>
              </w:rPr>
            </w:pPr>
          </w:p>
        </w:tc>
        <w:tc>
          <w:tcPr>
            <w:tcW w:w="4003" w:type="dxa"/>
          </w:tcPr>
          <w:p w14:paraId="48D37DCB" w14:textId="77777777" w:rsidR="00B77A76" w:rsidRPr="00D9365D" w:rsidRDefault="00B77A76" w:rsidP="00B77A76">
            <w:pPr>
              <w:pStyle w:val="zOawRecipient"/>
            </w:pPr>
            <w:bookmarkStart w:id="0" w:name="RecipientCompleteAddress"/>
            <w:bookmarkEnd w:id="0"/>
          </w:p>
        </w:tc>
      </w:tr>
    </w:tbl>
    <w:p w14:paraId="7C91A997" w14:textId="77777777" w:rsidR="00B77A76" w:rsidRPr="00D9365D" w:rsidRDefault="00B77A76" w:rsidP="00B77A76">
      <w:pPr>
        <w:pStyle w:val="CityDate"/>
        <w:spacing w:before="0"/>
        <w:rPr>
          <w:sz w:val="2"/>
          <w:szCs w:val="2"/>
        </w:rPr>
        <w:sectPr w:rsidR="00B77A76" w:rsidRPr="00D9365D" w:rsidSect="00B77A76">
          <w:headerReference w:type="default" r:id="rId13"/>
          <w:footerReference w:type="default" r:id="rId14"/>
          <w:type w:val="continuous"/>
          <w:pgSz w:w="11906" w:h="16838"/>
          <w:pgMar w:top="1950" w:right="1134" w:bottom="1134" w:left="1701" w:header="227" w:footer="420" w:gutter="0"/>
          <w:cols w:space="708"/>
          <w:docGrid w:linePitch="360"/>
        </w:sectPr>
      </w:pPr>
    </w:p>
    <w:p w14:paraId="7B23F5DF" w14:textId="77777777" w:rsidR="00B77A76" w:rsidRPr="00D9365D" w:rsidRDefault="00C70B83" w:rsidP="00B77A76">
      <w:pPr>
        <w:pStyle w:val="CityDate"/>
      </w:pPr>
      <w:bookmarkStart w:id="3" w:name="Datum"/>
      <w:r w:rsidRPr="00D9365D">
        <w:t>‍</w:t>
      </w:r>
      <w:sdt>
        <w:sdtPr>
          <w:tag w:val="City"/>
          <w:id w:val="-647207649"/>
          <w:placeholder>
            <w:docPart w:val="2880185F94DD4E1C82928533572AA2CB"/>
          </w:placeholder>
          <w:dataBinding w:prefixMappings="xmlns:ns='http://schemas.officeatwork.com/CustomXMLPart'" w:xpath="/ns:officeatwork/ns:City" w:storeItemID="{F0DFDFEA-FA31-478A-A27A-156F6209FA1E}"/>
          <w:text w:multiLine="1"/>
        </w:sdtPr>
        <w:sdtContent>
          <w:r>
            <w:t>Luzern,</w:t>
          </w:r>
        </w:sdtContent>
      </w:sdt>
      <w:r w:rsidRPr="00D9365D">
        <w:t xml:space="preserve"> </w:t>
      </w:r>
      <w:bookmarkEnd w:id="3"/>
      <w:r>
        <w:t>im November 2022</w:t>
      </w:r>
    </w:p>
    <w:p w14:paraId="2D9C5B22" w14:textId="77777777" w:rsidR="00B77A76" w:rsidRPr="00D9365D" w:rsidRDefault="00B77A76" w:rsidP="00B77A76"/>
    <w:p w14:paraId="6260E936" w14:textId="77777777" w:rsidR="00B77A76" w:rsidRPr="00D9365D" w:rsidRDefault="00C70B83" w:rsidP="00B77A76">
      <w:r w:rsidRPr="00D9365D">
        <w:fldChar w:fldCharType="begin"/>
      </w:r>
      <w:r w:rsidRPr="00D9365D">
        <w:instrText xml:space="preserve"> IF </w:instrText>
      </w:r>
      <w:r>
        <w:fldChar w:fldCharType="begin"/>
      </w:r>
      <w:r>
        <w:instrText>DOCPROPERTY "CustomField.ContentTypeLetter"\*CHARFORMAT</w:instrText>
      </w:r>
      <w:r>
        <w:fldChar w:fldCharType="separate"/>
      </w:r>
      <w:r>
        <w:instrText>leer</w:instrText>
      </w:r>
      <w:r>
        <w:fldChar w:fldCharType="end"/>
      </w:r>
      <w:r w:rsidRPr="00D9365D">
        <w:instrText>="leer" "" "</w:instrText>
      </w:r>
      <w:r w:rsidRPr="00D9365D">
        <w:fldChar w:fldCharType="begin"/>
      </w:r>
      <w:r w:rsidRPr="00D9365D">
        <w:instrText xml:space="preserve"> IF </w:instrText>
      </w:r>
      <w:r w:rsidRPr="00D9365D">
        <w:fldChar w:fldCharType="begin"/>
      </w:r>
      <w:r w:rsidRPr="00D9365D">
        <w:instrText xml:space="preserve"> DOCPROPERTY "CustomField.ContentTypeLetter"\*CHARFORMAT </w:instrText>
      </w:r>
      <w:r w:rsidRPr="00D9365D">
        <w:fldChar w:fldCharType="end"/>
      </w:r>
      <w:r w:rsidRPr="00D9365D">
        <w:instrText>="Leer" "" "</w:instrText>
      </w:r>
      <w:r w:rsidRPr="00D9365D">
        <w:fldChar w:fldCharType="begin"/>
      </w:r>
      <w:r w:rsidRPr="00D9365D">
        <w:instrText xml:space="preserve"> IF </w:instrText>
      </w:r>
      <w:r w:rsidRPr="00D9365D">
        <w:fldChar w:fldCharType="begin"/>
      </w:r>
      <w:r w:rsidRPr="00D9365D">
        <w:instrText xml:space="preserve"> DOCPROPERTY "CustomField.ContentTypeLetter"\*CHARFORMAT </w:instrText>
      </w:r>
      <w:r w:rsidRPr="00D9365D">
        <w:fldChar w:fldCharType="end"/>
      </w:r>
      <w:r w:rsidRPr="00D9365D">
        <w:instrText>="" "" "</w:instrText>
      </w:r>
    </w:p>
    <w:p w14:paraId="3ADFAFDC" w14:textId="77777777" w:rsidR="00B77A76" w:rsidRPr="00D9365D" w:rsidRDefault="00022EFC" w:rsidP="00B77A76">
      <w:pPr>
        <w:pStyle w:val="Inhalts-Typ"/>
      </w:pPr>
      <w:r>
        <w:fldChar w:fldCharType="begin"/>
      </w:r>
      <w:r>
        <w:instrText>DOCPROPERTY "CustomField.ContentTypeLetter"\*CHARFORMAT</w:instrText>
      </w:r>
      <w:r>
        <w:fldChar w:fldCharType="separate"/>
      </w:r>
      <w:r w:rsidR="00C70B83" w:rsidRPr="00D9365D">
        <w:instrText>CustomField.ContentTypeLetter</w:instrText>
      </w:r>
      <w:r>
        <w:fldChar w:fldCharType="end"/>
      </w:r>
    </w:p>
    <w:p w14:paraId="326A4C56" w14:textId="77777777" w:rsidR="00B77A76" w:rsidRPr="00D9365D" w:rsidRDefault="00C70B83" w:rsidP="00B77A76">
      <w:r w:rsidRPr="00D9365D">
        <w:instrText xml:space="preserve">" \&lt;OawJumpToField value=0/&gt; </w:instrText>
      </w:r>
      <w:r w:rsidRPr="00D9365D">
        <w:fldChar w:fldCharType="end"/>
      </w:r>
      <w:r w:rsidRPr="00D9365D">
        <w:instrText xml:space="preserve">" </w:instrText>
      </w:r>
      <w:r w:rsidRPr="00D9365D">
        <w:fldChar w:fldCharType="end"/>
      </w:r>
      <w:r w:rsidRPr="00D9365D">
        <w:instrText xml:space="preserve">" </w:instrText>
      </w:r>
      <w:r w:rsidRPr="00D9365D">
        <w:fldChar w:fldCharType="end"/>
      </w:r>
      <w:bookmarkStart w:id="4" w:name="Metadaten"/>
      <w:bookmarkEnd w:id="4"/>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5"/>
      </w:tblGrid>
      <w:tr w:rsidR="00F059B5" w14:paraId="6E84694E" w14:textId="77777777" w:rsidTr="00B77A76">
        <w:tc>
          <w:tcPr>
            <w:tcW w:w="9185" w:type="dxa"/>
            <w:tcBorders>
              <w:top w:val="nil"/>
              <w:left w:val="nil"/>
              <w:bottom w:val="nil"/>
              <w:right w:val="nil"/>
            </w:tcBorders>
          </w:tcPr>
          <w:p w14:paraId="32FF48AC" w14:textId="77777777" w:rsidR="00B77A76" w:rsidRPr="00D9365D" w:rsidRDefault="00C70B83" w:rsidP="00B77A76">
            <w:pPr>
              <w:pStyle w:val="Betreff"/>
            </w:pPr>
            <w:bookmarkStart w:id="5" w:name="Subject" w:colFirst="0" w:colLast="0"/>
            <w:r>
              <w:t>Steuergesetzrevision 2025</w:t>
            </w:r>
          </w:p>
          <w:p w14:paraId="0693C8A0" w14:textId="77777777" w:rsidR="00B77A76" w:rsidRPr="00D9365D" w:rsidRDefault="00C70B83" w:rsidP="00B77A76">
            <w:pPr>
              <w:pStyle w:val="Betreff"/>
            </w:pPr>
            <w:r w:rsidRPr="00D9365D">
              <w:t>Fragebogen zum Vernehmlassungsverfahren</w:t>
            </w:r>
          </w:p>
        </w:tc>
      </w:tr>
      <w:bookmarkEnd w:id="5"/>
    </w:tbl>
    <w:p w14:paraId="68C8C49A" w14:textId="77777777" w:rsidR="00B77A76" w:rsidRPr="00D9365D" w:rsidRDefault="00B77A76" w:rsidP="00B77A76"/>
    <w:p w14:paraId="792B3E1B" w14:textId="77777777" w:rsidR="00B77A76" w:rsidRPr="00D9365D" w:rsidRDefault="00B77A76" w:rsidP="00B77A76"/>
    <w:p w14:paraId="0AFA7CCF" w14:textId="77777777" w:rsidR="00B77A76" w:rsidRPr="00D9365D" w:rsidRDefault="00B77A76" w:rsidP="00B77A76"/>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5"/>
      </w:tblGrid>
      <w:tr w:rsidR="00F059B5" w14:paraId="3ACDDDC3" w14:textId="77777777" w:rsidTr="70299FB4">
        <w:tc>
          <w:tcPr>
            <w:tcW w:w="9408" w:type="dxa"/>
            <w:tcBorders>
              <w:top w:val="nil"/>
              <w:left w:val="nil"/>
              <w:bottom w:val="nil"/>
              <w:right w:val="nil"/>
            </w:tcBorders>
          </w:tcPr>
          <w:p w14:paraId="4692D35C" w14:textId="77777777" w:rsidR="00B77A76" w:rsidRPr="00D9365D" w:rsidRDefault="00C70B83" w:rsidP="00B77A76">
            <w:pPr>
              <w:rPr>
                <w:b/>
              </w:rPr>
            </w:pPr>
            <w:bookmarkStart w:id="6" w:name="RecipientIntroduction" w:colFirst="0" w:colLast="0"/>
            <w:r w:rsidRPr="00D9365D">
              <w:rPr>
                <w:b/>
              </w:rPr>
              <w:t>Stellungnahme eingereicht von:</w:t>
            </w:r>
          </w:p>
          <w:p w14:paraId="09C3592D" w14:textId="77777777" w:rsidR="00B77A76" w:rsidRPr="00D9365D" w:rsidRDefault="00B77A76" w:rsidP="00B77A76"/>
          <w:p w14:paraId="2640C447" w14:textId="308CD1A6" w:rsidR="00B77A76" w:rsidRPr="00D9365D" w:rsidRDefault="70299FB4" w:rsidP="00B77A76">
            <w:pPr>
              <w:tabs>
                <w:tab w:val="left" w:pos="3402"/>
                <w:tab w:val="right" w:pos="9185"/>
              </w:tabs>
              <w:ind w:left="3402" w:hanging="3402"/>
            </w:pPr>
            <w:r>
              <w:t xml:space="preserve">Name: </w:t>
            </w:r>
            <w:r w:rsidR="00C70B83">
              <w:tab/>
            </w:r>
            <w:sdt>
              <w:sdtPr>
                <w:id w:val="1462620015"/>
                <w:placeholder>
                  <w:docPart w:val="49ACAA696D984125AE476E7D6D859702"/>
                </w:placeholder>
              </w:sdtPr>
              <w:sdtContent>
                <w:r>
                  <w:t>SP KAnton Luzern</w:t>
                </w:r>
              </w:sdtContent>
            </w:sdt>
          </w:p>
          <w:p w14:paraId="1DB6A2B9" w14:textId="77777777" w:rsidR="00B77A76" w:rsidRPr="00D9365D" w:rsidRDefault="00B77A76" w:rsidP="00B77A76">
            <w:pPr>
              <w:tabs>
                <w:tab w:val="left" w:pos="3402"/>
                <w:tab w:val="right" w:pos="9185"/>
              </w:tabs>
              <w:ind w:left="3402" w:hanging="3402"/>
            </w:pPr>
          </w:p>
          <w:p w14:paraId="028D5F43" w14:textId="74B3C02A" w:rsidR="00B77A76" w:rsidRPr="00D9365D" w:rsidRDefault="70299FB4" w:rsidP="00B77A76">
            <w:pPr>
              <w:tabs>
                <w:tab w:val="left" w:pos="3402"/>
                <w:tab w:val="right" w:pos="9185"/>
              </w:tabs>
              <w:ind w:left="3402" w:hanging="3402"/>
            </w:pPr>
            <w:r>
              <w:t>Adresse:</w:t>
            </w:r>
            <w:r w:rsidR="00C70B83">
              <w:tab/>
            </w:r>
            <w:sdt>
              <w:sdtPr>
                <w:id w:val="760141936"/>
                <w:placeholder>
                  <w:docPart w:val="C182996473BD4B2994D117C53BAF4EA2"/>
                </w:placeholder>
              </w:sdtPr>
              <w:sdtContent>
                <w:r>
                  <w:t>Theaterstrasse 7 6003 Luzern</w:t>
                </w:r>
              </w:sdtContent>
            </w:sdt>
          </w:p>
          <w:p w14:paraId="048C4ED5" w14:textId="77777777" w:rsidR="00B77A76" w:rsidRPr="00D9365D" w:rsidRDefault="00B77A76" w:rsidP="00B77A76">
            <w:pPr>
              <w:tabs>
                <w:tab w:val="left" w:pos="3402"/>
              </w:tabs>
            </w:pPr>
          </w:p>
          <w:p w14:paraId="15B8EB6B" w14:textId="7FEC2880" w:rsidR="00B77A76" w:rsidRPr="00D9365D" w:rsidRDefault="70299FB4" w:rsidP="00B77A76">
            <w:pPr>
              <w:tabs>
                <w:tab w:val="left" w:pos="3402"/>
                <w:tab w:val="right" w:pos="9185"/>
              </w:tabs>
              <w:ind w:left="3402" w:hanging="3402"/>
            </w:pPr>
            <w:r>
              <w:t>Ansprechperson für Rückfragen:</w:t>
            </w:r>
            <w:r w:rsidR="00C70B83">
              <w:tab/>
            </w:r>
            <w:sdt>
              <w:sdtPr>
                <w:id w:val="514914466"/>
                <w:placeholder>
                  <w:docPart w:val="4992BF17101F4457BDD54AC1C9A1353E"/>
                </w:placeholder>
              </w:sdtPr>
              <w:sdtContent>
                <w:r>
                  <w:t>David Roth</w:t>
                </w:r>
              </w:sdtContent>
            </w:sdt>
          </w:p>
          <w:p w14:paraId="722C2E84" w14:textId="77777777" w:rsidR="00B77A76" w:rsidRPr="00D9365D" w:rsidRDefault="00B77A76" w:rsidP="00B77A76">
            <w:pPr>
              <w:tabs>
                <w:tab w:val="left" w:pos="3402"/>
              </w:tabs>
            </w:pPr>
          </w:p>
          <w:p w14:paraId="240179ED" w14:textId="5C46469B" w:rsidR="00B77A76" w:rsidRPr="00D9365D" w:rsidRDefault="70299FB4" w:rsidP="00B77A76">
            <w:pPr>
              <w:tabs>
                <w:tab w:val="left" w:pos="3402"/>
                <w:tab w:val="right" w:pos="9185"/>
              </w:tabs>
              <w:ind w:left="3402" w:hanging="3402"/>
            </w:pPr>
            <w:r>
              <w:t>Telefonnummer:</w:t>
            </w:r>
            <w:r w:rsidR="00C70B83">
              <w:tab/>
            </w:r>
            <w:sdt>
              <w:sdtPr>
                <w:id w:val="1854753060"/>
                <w:placeholder>
                  <w:docPart w:val="BEFBF590066E4042A2F858B152812B24"/>
                </w:placeholder>
              </w:sdtPr>
              <w:sdtContent>
                <w:r>
                  <w:t>078 712 94 13</w:t>
                </w:r>
              </w:sdtContent>
            </w:sdt>
          </w:p>
          <w:p w14:paraId="67AF2D9F" w14:textId="77777777" w:rsidR="00B77A76" w:rsidRPr="00D9365D" w:rsidRDefault="00B77A76" w:rsidP="00B77A76">
            <w:pPr>
              <w:tabs>
                <w:tab w:val="left" w:pos="3402"/>
              </w:tabs>
            </w:pPr>
          </w:p>
          <w:p w14:paraId="46761343" w14:textId="635C8439" w:rsidR="00B77A76" w:rsidRPr="00D9365D" w:rsidRDefault="70299FB4" w:rsidP="00B77A76">
            <w:pPr>
              <w:tabs>
                <w:tab w:val="left" w:pos="3402"/>
                <w:tab w:val="right" w:pos="9185"/>
              </w:tabs>
              <w:ind w:left="3402" w:hanging="3402"/>
            </w:pPr>
            <w:r>
              <w:t>E-Mail-Adresse:</w:t>
            </w:r>
            <w:r w:rsidR="00C70B83">
              <w:tab/>
            </w:r>
            <w:sdt>
              <w:sdtPr>
                <w:id w:val="1601204293"/>
                <w:placeholder>
                  <w:docPart w:val="E9B7C2AB2EE540D68683CB653793C26B"/>
                </w:placeholder>
              </w:sdtPr>
              <w:sdtContent>
                <w:r>
                  <w:t>davidroth@gmx.ch</w:t>
                </w:r>
              </w:sdtContent>
            </w:sdt>
          </w:p>
        </w:tc>
      </w:tr>
      <w:tr w:rsidR="00F059B5" w14:paraId="41F29EE0" w14:textId="77777777" w:rsidTr="70299FB4">
        <w:tc>
          <w:tcPr>
            <w:tcW w:w="9408" w:type="dxa"/>
            <w:tcBorders>
              <w:top w:val="nil"/>
              <w:left w:val="nil"/>
              <w:bottom w:val="nil"/>
              <w:right w:val="nil"/>
            </w:tcBorders>
          </w:tcPr>
          <w:p w14:paraId="06C15550" w14:textId="77777777" w:rsidR="00B77A76" w:rsidRPr="00D9365D" w:rsidRDefault="00B77A76" w:rsidP="00B77A76">
            <w:pPr>
              <w:rPr>
                <w:b/>
              </w:rPr>
            </w:pPr>
          </w:p>
        </w:tc>
      </w:tr>
      <w:bookmarkEnd w:id="6"/>
    </w:tbl>
    <w:p w14:paraId="13C5D5CA" w14:textId="77777777" w:rsidR="00B77A76" w:rsidRPr="00D9365D" w:rsidRDefault="00B77A76" w:rsidP="00B77A76"/>
    <w:p w14:paraId="27A754C4" w14:textId="77777777" w:rsidR="00B77A76" w:rsidRPr="00D9365D" w:rsidRDefault="00B77A76" w:rsidP="00B77A76"/>
    <w:p w14:paraId="596BA763" w14:textId="77777777" w:rsidR="00B77A76" w:rsidRPr="00D9365D" w:rsidRDefault="00B77A76" w:rsidP="00B77A76"/>
    <w:p w14:paraId="1201660C" w14:textId="77777777" w:rsidR="00B77A76" w:rsidRPr="00D9365D" w:rsidRDefault="00B77A76" w:rsidP="00B77A76"/>
    <w:p w14:paraId="5AB48F1C" w14:textId="77777777" w:rsidR="00B77A76" w:rsidRPr="006F587E" w:rsidRDefault="00C70B83" w:rsidP="00B77A76">
      <w:pPr>
        <w:rPr>
          <w:lang w:val="it-CH"/>
        </w:rPr>
      </w:pPr>
      <w:r w:rsidRPr="00D9365D">
        <w:t xml:space="preserve">Wir danken für die Rücksendung des Fragebogens bis am </w:t>
      </w:r>
      <w:r w:rsidRPr="004173EF">
        <w:rPr>
          <w:b/>
        </w:rPr>
        <w:t xml:space="preserve">17. </w:t>
      </w:r>
      <w:r w:rsidRPr="00E966B0">
        <w:rPr>
          <w:b/>
          <w:lang w:val="it-IT"/>
        </w:rPr>
        <w:t>Februar 2023</w:t>
      </w:r>
      <w:r>
        <w:rPr>
          <w:b/>
          <w:lang w:val="it-CH"/>
        </w:rPr>
        <w:t xml:space="preserve"> </w:t>
      </w:r>
      <w:r w:rsidRPr="006F587E">
        <w:rPr>
          <w:lang w:val="it-CH"/>
        </w:rPr>
        <w:t>per E-Mail an:</w:t>
      </w:r>
    </w:p>
    <w:p w14:paraId="5BE2FA37" w14:textId="77777777" w:rsidR="00B77A76" w:rsidRPr="006F587E" w:rsidRDefault="00B77A76" w:rsidP="00B77A76">
      <w:pPr>
        <w:rPr>
          <w:lang w:val="it-CH"/>
        </w:rPr>
      </w:pPr>
    </w:p>
    <w:p w14:paraId="2DA5F00A" w14:textId="77777777" w:rsidR="00B77A76" w:rsidRPr="00E66D60" w:rsidRDefault="00000000" w:rsidP="00B77A76">
      <w:hyperlink r:id="rId15" w:history="1">
        <w:r w:rsidR="00C70B83" w:rsidRPr="00E66D60">
          <w:rPr>
            <w:rStyle w:val="Hyperlink"/>
          </w:rPr>
          <w:t>vernehmlassung.fd@lu.ch</w:t>
        </w:r>
      </w:hyperlink>
    </w:p>
    <w:p w14:paraId="51F6843A" w14:textId="77777777" w:rsidR="00B77A76" w:rsidRPr="00E66D60" w:rsidRDefault="00B77A76" w:rsidP="00B77A76"/>
    <w:p w14:paraId="793B81AE" w14:textId="77777777" w:rsidR="00B77A76" w:rsidRPr="00E66D60" w:rsidRDefault="00B77A76" w:rsidP="00B77A76"/>
    <w:p w14:paraId="7AEADD87" w14:textId="77777777" w:rsidR="00B77A76" w:rsidRPr="00E66D60" w:rsidRDefault="00B77A76" w:rsidP="00B77A76"/>
    <w:p w14:paraId="1F4184D9" w14:textId="77777777" w:rsidR="00B77A76" w:rsidRPr="00E66D60" w:rsidRDefault="00B77A76" w:rsidP="00B77A76"/>
    <w:p w14:paraId="2F92359A" w14:textId="77777777" w:rsidR="00B77A76" w:rsidRPr="00D9365D" w:rsidRDefault="00C70B83" w:rsidP="00B77A76">
      <w:r w:rsidRPr="00D9365D">
        <w:t>Sämtliche Unterlagen zu</w:t>
      </w:r>
      <w:r>
        <w:t>r Steuergesetzrevision 2025</w:t>
      </w:r>
      <w:r w:rsidRPr="00D9365D">
        <w:t xml:space="preserve"> inkl. Vernehmlassungsbotschaft finden Sie unter folgender Adresse:</w:t>
      </w:r>
    </w:p>
    <w:p w14:paraId="171F1456" w14:textId="77777777" w:rsidR="00B77A76" w:rsidRPr="00D9365D" w:rsidRDefault="00B77A76" w:rsidP="00B77A76"/>
    <w:p w14:paraId="1E5BF459" w14:textId="77777777" w:rsidR="00B77A76" w:rsidRPr="00647467" w:rsidRDefault="00000000" w:rsidP="00B77A76">
      <w:pPr>
        <w:autoSpaceDE w:val="0"/>
        <w:autoSpaceDN w:val="0"/>
        <w:adjustRightInd w:val="0"/>
        <w:rPr>
          <w:rFonts w:cs="Arial"/>
          <w:kern w:val="0"/>
          <w:sz w:val="20"/>
          <w:szCs w:val="20"/>
        </w:rPr>
      </w:pPr>
      <w:hyperlink r:id="rId16" w:history="1">
        <w:r w:rsidR="00C70B83" w:rsidRPr="00647467">
          <w:rPr>
            <w:rStyle w:val="Hyperlink"/>
            <w:rFonts w:cs="Arial"/>
            <w:kern w:val="0"/>
            <w:sz w:val="20"/>
            <w:szCs w:val="20"/>
          </w:rPr>
          <w:t>http://www.lu.ch/verwaltung/FD/fd_vernehmlassungen_stellungnahmen/fd_vernehmlassungen</w:t>
        </w:r>
      </w:hyperlink>
    </w:p>
    <w:p w14:paraId="48B9AA49" w14:textId="77777777" w:rsidR="00B77A76" w:rsidRPr="00D9365D" w:rsidRDefault="00B77A76" w:rsidP="00B77A76"/>
    <w:p w14:paraId="15C695F4" w14:textId="77777777" w:rsidR="00B77A76" w:rsidRPr="00D9365D" w:rsidRDefault="00B77A76" w:rsidP="00B77A76"/>
    <w:p w14:paraId="7E736689" w14:textId="77777777" w:rsidR="00B77A76" w:rsidRPr="00D9365D" w:rsidRDefault="00C70B83">
      <w:r w:rsidRPr="00D9365D">
        <w:br w:type="page"/>
      </w:r>
    </w:p>
    <w:p w14:paraId="2C319F1D" w14:textId="77777777" w:rsidR="00B77A76" w:rsidRPr="002867C7" w:rsidRDefault="00C70B83" w:rsidP="00B77A76">
      <w:pPr>
        <w:rPr>
          <w:b/>
        </w:rPr>
      </w:pPr>
      <w:r>
        <w:rPr>
          <w:b/>
        </w:rPr>
        <w:lastRenderedPageBreak/>
        <w:t>1</w:t>
      </w:r>
      <w:r w:rsidRPr="002867C7">
        <w:rPr>
          <w:b/>
        </w:rPr>
        <w:t xml:space="preserve">. </w:t>
      </w:r>
      <w:r w:rsidRPr="00B32CCD">
        <w:rPr>
          <w:b/>
        </w:rPr>
        <w:t>Sozialabzug für tiefe Einkommen</w:t>
      </w:r>
    </w:p>
    <w:p w14:paraId="06B1F36E" w14:textId="77777777" w:rsidR="00B77A76" w:rsidRDefault="00C70B83" w:rsidP="00B77A76">
      <w:r>
        <w:t>(vgl. Kap. 2.1)</w:t>
      </w:r>
    </w:p>
    <w:p w14:paraId="73D478E8" w14:textId="77777777" w:rsidR="00B77A76" w:rsidRDefault="00B77A76" w:rsidP="00B77A76"/>
    <w:p w14:paraId="392F5418" w14:textId="77777777" w:rsidR="00B77A76" w:rsidRDefault="00C70B83" w:rsidP="00B77A76">
      <w:r w:rsidRPr="00B32CCD">
        <w:t xml:space="preserve">Sind Sie mit dem </w:t>
      </w:r>
      <w:r>
        <w:t>degressiven Sozialabzug für tiefe Einkommen ein</w:t>
      </w:r>
      <w:r w:rsidRPr="00B32CCD">
        <w:t>verstanden?</w:t>
      </w:r>
    </w:p>
    <w:p w14:paraId="67B9E147" w14:textId="77777777" w:rsidR="00B77A76" w:rsidRPr="00D9365D" w:rsidRDefault="00B77A76" w:rsidP="00B77A76"/>
    <w:p w14:paraId="61044259" w14:textId="0B5E8A50" w:rsidR="00B77A76" w:rsidRDefault="00000000" w:rsidP="00B77A76">
      <w:sdt>
        <w:sdtPr>
          <w:id w:val="1109554700"/>
          <w14:checkbox>
            <w14:checked w14:val="1"/>
            <w14:checkedState w14:val="2612" w14:font="MS Gothic"/>
            <w14:uncheckedState w14:val="2610" w14:font="MS Gothic"/>
          </w14:checkbox>
        </w:sdtPr>
        <w:sdtContent>
          <w:r w:rsidR="00E66D60">
            <w:rPr>
              <w:rFonts w:ascii="MS Gothic" w:eastAsia="MS Gothic" w:hAnsi="MS Gothic" w:hint="eastAsia"/>
            </w:rPr>
            <w:t>☒</w:t>
          </w:r>
        </w:sdtContent>
      </w:sdt>
      <w:r w:rsidR="00C70B83" w:rsidRPr="00D9365D">
        <w:t xml:space="preserve"> </w:t>
      </w:r>
      <w:r w:rsidR="00C70B83">
        <w:t>Ja</w:t>
      </w:r>
      <w:r w:rsidR="00C70B83" w:rsidRPr="00D9365D">
        <w:tab/>
      </w:r>
      <w:r w:rsidR="00C70B83" w:rsidRPr="00D9365D">
        <w:tab/>
      </w:r>
      <w:sdt>
        <w:sdtPr>
          <w:id w:val="-113218980"/>
          <w14:checkbox>
            <w14:checked w14:val="0"/>
            <w14:checkedState w14:val="2612" w14:font="MS Gothic"/>
            <w14:uncheckedState w14:val="2610" w14:font="MS Gothic"/>
          </w14:checkbox>
        </w:sdtPr>
        <w:sdtContent>
          <w:r w:rsidR="003127BB">
            <w:rPr>
              <w:rFonts w:ascii="MS Gothic" w:eastAsia="MS Gothic" w:hAnsi="MS Gothic" w:hint="eastAsia"/>
            </w:rPr>
            <w:t>☐</w:t>
          </w:r>
        </w:sdtContent>
      </w:sdt>
      <w:r w:rsidR="00C70B83" w:rsidRPr="00D9365D">
        <w:t xml:space="preserve"> </w:t>
      </w:r>
      <w:r w:rsidR="00C70B83">
        <w:t>Nein</w:t>
      </w:r>
    </w:p>
    <w:p w14:paraId="7B723D33" w14:textId="77777777" w:rsidR="00B77A76" w:rsidRDefault="00B77A76" w:rsidP="00B77A76"/>
    <w:p w14:paraId="68A2CACE" w14:textId="77777777" w:rsidR="00B77A76" w:rsidRDefault="00C70B83" w:rsidP="00B77A76">
      <w:r>
        <w:t>Begründung/Erläuterungen</w:t>
      </w:r>
    </w:p>
    <w:p w14:paraId="484B35A6" w14:textId="77777777" w:rsidR="00B77A76" w:rsidRPr="00D9365D" w:rsidRDefault="00B77A76" w:rsidP="00B77A76"/>
    <w:sdt>
      <w:sdtPr>
        <w:id w:val="1254557418"/>
        <w:placeholder>
          <w:docPart w:val="CCB8DEB9BFFE454680B97D24CD0886DD"/>
        </w:placeholder>
      </w:sdtPr>
      <w:sdtContent>
        <w:p w14:paraId="085601F7" w14:textId="627E04B6" w:rsidR="00B77A76" w:rsidRDefault="0FB4C7BF" w:rsidP="00B77A76">
          <w:r>
            <w:t>Isoliert betrachtet befürworten wir diese Massnahmen. Statt Abzüge wären hingegen Beiträge deutlich wirksamer</w:t>
          </w:r>
          <w:r w:rsidR="003127BB">
            <w:t>, insbesondere höhere IPV-Beiträge</w:t>
          </w:r>
          <w:r>
            <w:t xml:space="preserve">. </w:t>
          </w:r>
          <w:r w:rsidR="003127BB" w:rsidRPr="003127BB">
            <w:t>Ergänzend ist zu prüfen, ob tiefe Einkommen nicht noch gezielter entlastet werden können, zum Beispiel durch eine Anpassung bei den tiefsten Progressionsstufen der Einkommens- steuertarife (§ 57 StG).</w:t>
          </w:r>
        </w:p>
      </w:sdtContent>
    </w:sdt>
    <w:p w14:paraId="66962058" w14:textId="77777777" w:rsidR="00B77A76" w:rsidRDefault="00B77A76" w:rsidP="00B77A76"/>
    <w:p w14:paraId="2863B1FA" w14:textId="77777777" w:rsidR="00B77A76" w:rsidRDefault="00B77A76" w:rsidP="00B77A76"/>
    <w:p w14:paraId="13AF8DC7" w14:textId="77777777" w:rsidR="00B77A76" w:rsidRDefault="00B77A76" w:rsidP="00B77A76"/>
    <w:p w14:paraId="50DEC97C" w14:textId="77777777" w:rsidR="00B77A76" w:rsidRDefault="00C70B83" w:rsidP="00B77A76">
      <w:pPr>
        <w:rPr>
          <w:b/>
        </w:rPr>
      </w:pPr>
      <w:r>
        <w:rPr>
          <w:b/>
        </w:rPr>
        <w:t>2</w:t>
      </w:r>
      <w:r w:rsidRPr="00D9365D">
        <w:rPr>
          <w:b/>
        </w:rPr>
        <w:t>.</w:t>
      </w:r>
      <w:r>
        <w:rPr>
          <w:b/>
        </w:rPr>
        <w:t xml:space="preserve"> </w:t>
      </w:r>
      <w:r w:rsidRPr="008268F2">
        <w:rPr>
          <w:b/>
        </w:rPr>
        <w:t>Kinderabzug</w:t>
      </w:r>
    </w:p>
    <w:p w14:paraId="0DE46ABF" w14:textId="77777777" w:rsidR="00B77A76" w:rsidRDefault="00C70B83" w:rsidP="00B77A76">
      <w:r>
        <w:t>(vgl. Kap. 2.2)</w:t>
      </w:r>
    </w:p>
    <w:p w14:paraId="0EDFECEB" w14:textId="77777777" w:rsidR="00B77A76" w:rsidRPr="00D9365D" w:rsidRDefault="00B77A76" w:rsidP="00B77A76"/>
    <w:p w14:paraId="3F90AA72" w14:textId="77777777" w:rsidR="00B77A76" w:rsidRDefault="00C70B83" w:rsidP="00B77A76">
      <w:r>
        <w:t>Sind Sie mit der Vereinfachung und Erhöhung des</w:t>
      </w:r>
      <w:r w:rsidRPr="000756B1">
        <w:t xml:space="preserve"> Kinderabzugs </w:t>
      </w:r>
      <w:r>
        <w:t>einverstanden?</w:t>
      </w:r>
    </w:p>
    <w:p w14:paraId="2BE79E4C" w14:textId="77777777" w:rsidR="00B77A76" w:rsidRPr="00D9365D" w:rsidRDefault="00B77A76" w:rsidP="00B77A76"/>
    <w:p w14:paraId="6FB09D01" w14:textId="78929711" w:rsidR="00B77A76" w:rsidRDefault="00000000" w:rsidP="00B77A76">
      <w:sdt>
        <w:sdtPr>
          <w:id w:val="-1929874343"/>
          <w14:checkbox>
            <w14:checked w14:val="0"/>
            <w14:checkedState w14:val="2612" w14:font="MS Gothic"/>
            <w14:uncheckedState w14:val="2610" w14:font="MS Gothic"/>
          </w14:checkbox>
        </w:sdtPr>
        <w:sdtContent>
          <w:r w:rsidR="00654A38">
            <w:rPr>
              <w:rFonts w:ascii="MS Gothic" w:eastAsia="MS Gothic" w:hAnsi="MS Gothic" w:hint="eastAsia"/>
            </w:rPr>
            <w:t>☐</w:t>
          </w:r>
        </w:sdtContent>
      </w:sdt>
      <w:r w:rsidR="00C70B83" w:rsidRPr="00D9365D">
        <w:t xml:space="preserve"> Ja</w:t>
      </w:r>
      <w:r w:rsidR="00C70B83" w:rsidRPr="00D9365D">
        <w:tab/>
      </w:r>
      <w:r w:rsidR="00C70B83" w:rsidRPr="00D9365D">
        <w:tab/>
      </w:r>
      <w:sdt>
        <w:sdtPr>
          <w:id w:val="1099449550"/>
          <w14:checkbox>
            <w14:checked w14:val="1"/>
            <w14:checkedState w14:val="2612" w14:font="MS Gothic"/>
            <w14:uncheckedState w14:val="2610" w14:font="MS Gothic"/>
          </w14:checkbox>
        </w:sdtPr>
        <w:sdtContent>
          <w:r w:rsidR="003127BB">
            <w:rPr>
              <w:rFonts w:ascii="MS Gothic" w:eastAsia="MS Gothic" w:hAnsi="MS Gothic" w:hint="eastAsia"/>
            </w:rPr>
            <w:t>☒</w:t>
          </w:r>
        </w:sdtContent>
      </w:sdt>
      <w:r w:rsidR="00C70B83" w:rsidRPr="00D9365D">
        <w:t xml:space="preserve"> Nein</w:t>
      </w:r>
    </w:p>
    <w:p w14:paraId="65840F92" w14:textId="77777777" w:rsidR="00B77A76" w:rsidRDefault="00B77A76" w:rsidP="00B77A76"/>
    <w:p w14:paraId="16563693" w14:textId="77777777" w:rsidR="00B77A76" w:rsidRDefault="00C70B83" w:rsidP="00B77A76">
      <w:r>
        <w:t>Begründung/Erläuterungen</w:t>
      </w:r>
    </w:p>
    <w:p w14:paraId="0478536A" w14:textId="77777777" w:rsidR="00B77A76" w:rsidRPr="00D9365D" w:rsidRDefault="00B77A76" w:rsidP="00B77A76"/>
    <w:sdt>
      <w:sdtPr>
        <w:id w:val="-1822497241"/>
        <w:placeholder>
          <w:docPart w:val="11C07E5A4FF24E9B8039173B1E3922FD"/>
        </w:placeholder>
      </w:sdtPr>
      <w:sdtContent>
        <w:p w14:paraId="1724AADB" w14:textId="314685A6" w:rsidR="00B77A76" w:rsidRDefault="00654A38" w:rsidP="00B77A76">
          <w:r>
            <w:t>Wir sehen es als zie</w:t>
          </w:r>
          <w:r w:rsidR="006E0E69">
            <w:t>lführender, wenn die dafür vorgesehenen Mittel im Rahmen der Prämienverbilligung oder Kinderzulagen eingesetzt würden. Zudem sehen wir die Belastung der Gemeinden kritisch. Der Kanton sollte dies komplett übernehmen.</w:t>
          </w:r>
          <w:r w:rsidR="00E66D60">
            <w:t xml:space="preserve"> </w:t>
          </w:r>
        </w:p>
      </w:sdtContent>
    </w:sdt>
    <w:p w14:paraId="74BB4083" w14:textId="77777777" w:rsidR="00B77A76" w:rsidRDefault="00B77A76" w:rsidP="00B77A76"/>
    <w:p w14:paraId="4EA6E131" w14:textId="77777777" w:rsidR="00B77A76" w:rsidRDefault="00B77A76" w:rsidP="00B77A76"/>
    <w:p w14:paraId="7319FB86" w14:textId="77777777" w:rsidR="00B77A76" w:rsidRDefault="00B77A76" w:rsidP="00B77A76"/>
    <w:p w14:paraId="46D34501" w14:textId="77777777" w:rsidR="00B77A76" w:rsidRDefault="00C70B83" w:rsidP="00B77A76">
      <w:pPr>
        <w:rPr>
          <w:b/>
        </w:rPr>
      </w:pPr>
      <w:r w:rsidRPr="00B86EB3">
        <w:rPr>
          <w:b/>
        </w:rPr>
        <w:t>3. Abzug Kosten Drittbetreuung Kinder</w:t>
      </w:r>
    </w:p>
    <w:p w14:paraId="320B24FC" w14:textId="77777777" w:rsidR="00B77A76" w:rsidRDefault="00C70B83" w:rsidP="00B77A76">
      <w:r>
        <w:t>(vgl. Kap. 2.3)</w:t>
      </w:r>
    </w:p>
    <w:p w14:paraId="7096A76B" w14:textId="77777777" w:rsidR="00B77A76" w:rsidRDefault="00B77A76" w:rsidP="00B77A76">
      <w:pPr>
        <w:rPr>
          <w:b/>
        </w:rPr>
      </w:pPr>
    </w:p>
    <w:p w14:paraId="5EA1A5D6" w14:textId="77777777" w:rsidR="00B77A76" w:rsidRDefault="00C70B83" w:rsidP="00B77A76">
      <w:r>
        <w:t>Sind Sie mit der Erhöhung des Abzugs für die Drittbetreuung von Kindern von bisher 5700 Franken (inkl. Eigenbetreuungsabzug) auf neu 25'000 Franken einverstanden?</w:t>
      </w:r>
    </w:p>
    <w:p w14:paraId="7A63E738" w14:textId="77777777" w:rsidR="00B77A76" w:rsidRPr="00D9365D" w:rsidRDefault="00B77A76" w:rsidP="00B77A76"/>
    <w:p w14:paraId="65AA3F6F" w14:textId="77D9C50E" w:rsidR="00B77A76" w:rsidRDefault="00000000" w:rsidP="00B77A76">
      <w:sdt>
        <w:sdtPr>
          <w:id w:val="-77675060"/>
          <w14:checkbox>
            <w14:checked w14:val="0"/>
            <w14:checkedState w14:val="2612" w14:font="MS Gothic"/>
            <w14:uncheckedState w14:val="2610" w14:font="MS Gothic"/>
          </w14:checkbox>
        </w:sdtPr>
        <w:sdtContent>
          <w:r w:rsidR="00C70B83">
            <w:rPr>
              <w:rFonts w:ascii="MS Gothic" w:eastAsia="MS Gothic" w:hAnsi="MS Gothic" w:hint="eastAsia"/>
            </w:rPr>
            <w:t>☐</w:t>
          </w:r>
        </w:sdtContent>
      </w:sdt>
      <w:r w:rsidR="00C70B83" w:rsidRPr="00D9365D">
        <w:t xml:space="preserve"> Ja</w:t>
      </w:r>
      <w:r w:rsidR="00C70B83" w:rsidRPr="00D9365D">
        <w:tab/>
      </w:r>
      <w:r w:rsidR="00C70B83" w:rsidRPr="00D9365D">
        <w:tab/>
      </w:r>
      <w:sdt>
        <w:sdtPr>
          <w:id w:val="-1889100276"/>
          <w14:checkbox>
            <w14:checked w14:val="1"/>
            <w14:checkedState w14:val="2612" w14:font="MS Gothic"/>
            <w14:uncheckedState w14:val="2610" w14:font="MS Gothic"/>
          </w14:checkbox>
        </w:sdtPr>
        <w:sdtContent>
          <w:r w:rsidR="00E966B0">
            <w:rPr>
              <w:rFonts w:ascii="MS Gothic" w:eastAsia="MS Gothic" w:hAnsi="MS Gothic" w:hint="eastAsia"/>
            </w:rPr>
            <w:t>☒</w:t>
          </w:r>
        </w:sdtContent>
      </w:sdt>
      <w:r w:rsidR="00C70B83" w:rsidRPr="00D9365D">
        <w:t xml:space="preserve"> Nein</w:t>
      </w:r>
    </w:p>
    <w:p w14:paraId="4F507B56" w14:textId="77777777" w:rsidR="00B77A76" w:rsidRDefault="00B77A76" w:rsidP="00B77A76"/>
    <w:p w14:paraId="5D986F4D" w14:textId="77777777" w:rsidR="00B77A76" w:rsidRDefault="00C70B83" w:rsidP="00B77A76">
      <w:r>
        <w:t>Begründung/Erläuterungen</w:t>
      </w:r>
    </w:p>
    <w:p w14:paraId="3BF2CDBE" w14:textId="77777777" w:rsidR="00B77A76" w:rsidRPr="00D9365D" w:rsidRDefault="00B77A76" w:rsidP="00B77A76"/>
    <w:sdt>
      <w:sdtPr>
        <w:id w:val="-674722989"/>
        <w:placeholder>
          <w:docPart w:val="52331C13094345FE91483A8656A64852"/>
        </w:placeholder>
      </w:sdtPr>
      <w:sdtContent>
        <w:p w14:paraId="6CCBB3A9" w14:textId="0DA16D94" w:rsidR="00B77A76" w:rsidRDefault="70299FB4" w:rsidP="00B77A76">
          <w:r>
            <w:t>Die für den Steuerabzug vorgesehen Mittel sind zielgenauer eingesetzt, wenn sie für die direkte Vergünstigung von Kinderbetreuung und einkommensabhängig eingesetzt werden. Von einer Erhöhung dieser Pauschale profitieren Familien mit hohen Einkommen überproportional. Handlungsbedarf ist aber insbesondere bei Familien mit tiefen Einkommen angezeigt.</w:t>
          </w:r>
        </w:p>
      </w:sdtContent>
    </w:sdt>
    <w:p w14:paraId="5DB838BA" w14:textId="77777777" w:rsidR="00B77A76" w:rsidRDefault="00B77A76" w:rsidP="00B77A76"/>
    <w:p w14:paraId="7F652BC8" w14:textId="77777777" w:rsidR="00B77A76" w:rsidRDefault="00B77A76" w:rsidP="00B77A76"/>
    <w:p w14:paraId="674D8D4B" w14:textId="77777777" w:rsidR="00B77A76" w:rsidRDefault="00B77A76" w:rsidP="00B77A76"/>
    <w:p w14:paraId="253256FB" w14:textId="77777777" w:rsidR="00B77A76" w:rsidRPr="00D9365D" w:rsidRDefault="00C70B83" w:rsidP="00B77A76">
      <w:pPr>
        <w:rPr>
          <w:b/>
        </w:rPr>
      </w:pPr>
      <w:r>
        <w:rPr>
          <w:b/>
        </w:rPr>
        <w:t>4</w:t>
      </w:r>
      <w:r w:rsidRPr="00D9365D">
        <w:rPr>
          <w:b/>
        </w:rPr>
        <w:t xml:space="preserve">. </w:t>
      </w:r>
      <w:r>
        <w:rPr>
          <w:b/>
        </w:rPr>
        <w:t>Vorsorgetarif</w:t>
      </w:r>
    </w:p>
    <w:p w14:paraId="173FA1C5" w14:textId="77777777" w:rsidR="00B77A76" w:rsidRDefault="00C70B83" w:rsidP="00B77A76">
      <w:r>
        <w:t>(vgl. Kap. 2.5)</w:t>
      </w:r>
    </w:p>
    <w:p w14:paraId="7F2DBA16" w14:textId="77777777" w:rsidR="00B77A76" w:rsidRPr="00D9365D" w:rsidRDefault="00B77A76" w:rsidP="00B77A76"/>
    <w:p w14:paraId="1848CEB0" w14:textId="77777777" w:rsidR="00B77A76" w:rsidRDefault="00C70B83" w:rsidP="00B77A76">
      <w:r w:rsidRPr="00B32CCD">
        <w:t>Sind Sie mit dem neuen Tarif für Kapitalleistungen aus Vorsorge einverstanden?</w:t>
      </w:r>
    </w:p>
    <w:p w14:paraId="3C2DF09B" w14:textId="77777777" w:rsidR="00B77A76" w:rsidRPr="00D9365D" w:rsidRDefault="00B77A76" w:rsidP="00B77A76"/>
    <w:p w14:paraId="49744CC4" w14:textId="558EC5B9" w:rsidR="00B77A76" w:rsidRDefault="00000000" w:rsidP="00B77A76">
      <w:sdt>
        <w:sdtPr>
          <w:id w:val="-226994445"/>
          <w14:checkbox>
            <w14:checked w14:val="0"/>
            <w14:checkedState w14:val="2612" w14:font="MS Gothic"/>
            <w14:uncheckedState w14:val="2610" w14:font="MS Gothic"/>
          </w14:checkbox>
        </w:sdtPr>
        <w:sdtContent>
          <w:r w:rsidR="00C70B83">
            <w:rPr>
              <w:rFonts w:ascii="MS Gothic" w:eastAsia="MS Gothic" w:hAnsi="MS Gothic" w:hint="eastAsia"/>
            </w:rPr>
            <w:t>☐</w:t>
          </w:r>
        </w:sdtContent>
      </w:sdt>
      <w:r w:rsidR="00C70B83" w:rsidRPr="00D9365D">
        <w:t xml:space="preserve"> Ja</w:t>
      </w:r>
      <w:r w:rsidR="00C70B83" w:rsidRPr="00D9365D">
        <w:tab/>
      </w:r>
      <w:r w:rsidR="00C70B83" w:rsidRPr="00D9365D">
        <w:tab/>
      </w:r>
      <w:sdt>
        <w:sdtPr>
          <w:id w:val="-84384586"/>
          <w14:checkbox>
            <w14:checked w14:val="1"/>
            <w14:checkedState w14:val="2612" w14:font="MS Gothic"/>
            <w14:uncheckedState w14:val="2610" w14:font="MS Gothic"/>
          </w14:checkbox>
        </w:sdtPr>
        <w:sdtContent>
          <w:r w:rsidR="00E966B0">
            <w:rPr>
              <w:rFonts w:ascii="MS Gothic" w:eastAsia="MS Gothic" w:hAnsi="MS Gothic" w:hint="eastAsia"/>
            </w:rPr>
            <w:t>☒</w:t>
          </w:r>
        </w:sdtContent>
      </w:sdt>
      <w:r w:rsidR="00C70B83" w:rsidRPr="00D9365D">
        <w:t xml:space="preserve"> Nein</w:t>
      </w:r>
    </w:p>
    <w:p w14:paraId="0DB1C89C" w14:textId="77777777" w:rsidR="00B77A76" w:rsidRDefault="00B77A76" w:rsidP="00B77A76"/>
    <w:p w14:paraId="7869AE22" w14:textId="77777777" w:rsidR="00B77A76" w:rsidRDefault="00C70B83" w:rsidP="00B77A76">
      <w:r>
        <w:t>Begründung/Erläuterungen</w:t>
      </w:r>
    </w:p>
    <w:p w14:paraId="094A47AA" w14:textId="77777777" w:rsidR="00B77A76" w:rsidRPr="00D9365D" w:rsidRDefault="00B77A76" w:rsidP="00B77A76"/>
    <w:sdt>
      <w:sdtPr>
        <w:id w:val="-1352337918"/>
        <w:placeholder>
          <w:docPart w:val="5968F91831984F40AC6752DE1BE3E8AE"/>
        </w:placeholder>
      </w:sdtPr>
      <w:sdtContent>
        <w:p w14:paraId="01ABFB3C" w14:textId="4E1FF4BB" w:rsidR="00B77A76" w:rsidRDefault="00E966B0" w:rsidP="00B77A76">
          <w:r>
            <w:t>Bei Personen mit durchschnittlichen Einkommen erhöhen Kapitalleistungen aus der Vorsorge in der Tendenz das Risiko auf Altersarmut und führen damit zu höheren Sozialausgaben. Die Entlastung von Personen mit sehr hohen Vorsorgekapital ist nicht angezeigt. Die finanziellen Mittel sind für die Steuerentlastung oder höheren Leistungen für Personen mit tiefen Einkommen einzusetzen.</w:t>
          </w:r>
        </w:p>
      </w:sdtContent>
    </w:sdt>
    <w:p w14:paraId="3DD1E24C" w14:textId="77777777" w:rsidR="00B77A76" w:rsidRDefault="00B77A76" w:rsidP="00B77A76"/>
    <w:p w14:paraId="75FB64FF" w14:textId="77777777" w:rsidR="00B77A76" w:rsidRDefault="00B77A76" w:rsidP="00B77A76"/>
    <w:p w14:paraId="485E7290" w14:textId="77777777" w:rsidR="00B77A76" w:rsidRDefault="00C70B83" w:rsidP="00B77A76">
      <w:pPr>
        <w:rPr>
          <w:b/>
        </w:rPr>
      </w:pPr>
      <w:r>
        <w:rPr>
          <w:b/>
        </w:rPr>
        <w:t>5</w:t>
      </w:r>
      <w:r w:rsidRPr="008268F2">
        <w:rPr>
          <w:b/>
        </w:rPr>
        <w:t xml:space="preserve">. </w:t>
      </w:r>
      <w:r>
        <w:rPr>
          <w:b/>
        </w:rPr>
        <w:t>Kapitalsteuer</w:t>
      </w:r>
    </w:p>
    <w:p w14:paraId="6A5DD5C0" w14:textId="77777777" w:rsidR="00B77A76" w:rsidRDefault="00C70B83" w:rsidP="00B77A76">
      <w:r>
        <w:t>(vgl. Kap. 2.6)</w:t>
      </w:r>
    </w:p>
    <w:p w14:paraId="2CDE25FB" w14:textId="77777777" w:rsidR="00B77A76" w:rsidRDefault="00B77A76" w:rsidP="00B77A76">
      <w:pPr>
        <w:rPr>
          <w:b/>
        </w:rPr>
      </w:pPr>
    </w:p>
    <w:p w14:paraId="6163D1FE" w14:textId="77777777" w:rsidR="00B77A76" w:rsidRPr="008D5A7C" w:rsidRDefault="00C70B83" w:rsidP="00B77A76">
      <w:r w:rsidRPr="008D5A7C">
        <w:t>Sind Sie mit dem festen Steuersatz von 0,01</w:t>
      </w:r>
      <w:r>
        <w:t xml:space="preserve"> </w:t>
      </w:r>
      <w:r w:rsidRPr="008D5A7C">
        <w:t xml:space="preserve">Promille für das gesamte </w:t>
      </w:r>
      <w:r>
        <w:t xml:space="preserve">steuerbare </w:t>
      </w:r>
      <w:r w:rsidRPr="008D5A7C">
        <w:t>Eigenkapital einverstanden</w:t>
      </w:r>
      <w:r>
        <w:t>?</w:t>
      </w:r>
    </w:p>
    <w:p w14:paraId="4D7BE5DF" w14:textId="77777777" w:rsidR="00B77A76" w:rsidRPr="00D9365D" w:rsidRDefault="00B77A76" w:rsidP="00B77A76"/>
    <w:p w14:paraId="252E8BBB" w14:textId="2BBCAF9D" w:rsidR="00B77A76" w:rsidRDefault="00000000" w:rsidP="00B77A76">
      <w:sdt>
        <w:sdtPr>
          <w:id w:val="1998145822"/>
          <w14:checkbox>
            <w14:checked w14:val="0"/>
            <w14:checkedState w14:val="2612" w14:font="MS Gothic"/>
            <w14:uncheckedState w14:val="2610" w14:font="MS Gothic"/>
          </w14:checkbox>
        </w:sdtPr>
        <w:sdtContent>
          <w:r w:rsidR="00C70B83">
            <w:rPr>
              <w:rFonts w:ascii="MS Gothic" w:eastAsia="MS Gothic" w:hAnsi="MS Gothic" w:hint="eastAsia"/>
            </w:rPr>
            <w:t>☐</w:t>
          </w:r>
        </w:sdtContent>
      </w:sdt>
      <w:r w:rsidR="00C70B83" w:rsidRPr="00D9365D">
        <w:t xml:space="preserve"> Ja</w:t>
      </w:r>
      <w:r w:rsidR="00C70B83" w:rsidRPr="00D9365D">
        <w:tab/>
      </w:r>
      <w:r w:rsidR="00C70B83" w:rsidRPr="00D9365D">
        <w:tab/>
      </w:r>
      <w:sdt>
        <w:sdtPr>
          <w:id w:val="1357616905"/>
          <w14:checkbox>
            <w14:checked w14:val="1"/>
            <w14:checkedState w14:val="2612" w14:font="MS Gothic"/>
            <w14:uncheckedState w14:val="2610" w14:font="MS Gothic"/>
          </w14:checkbox>
        </w:sdtPr>
        <w:sdtContent>
          <w:r w:rsidR="00E966B0">
            <w:rPr>
              <w:rFonts w:ascii="MS Gothic" w:eastAsia="MS Gothic" w:hAnsi="MS Gothic" w:hint="eastAsia"/>
            </w:rPr>
            <w:t>☒</w:t>
          </w:r>
        </w:sdtContent>
      </w:sdt>
      <w:r w:rsidR="00C70B83" w:rsidRPr="00D9365D">
        <w:t xml:space="preserve"> Nein</w:t>
      </w:r>
    </w:p>
    <w:p w14:paraId="05B3581C" w14:textId="77777777" w:rsidR="00B77A76" w:rsidRDefault="00B77A76" w:rsidP="00B77A76"/>
    <w:p w14:paraId="4C47CF1C" w14:textId="77777777" w:rsidR="00B77A76" w:rsidRDefault="00C70B83" w:rsidP="00B77A76">
      <w:r>
        <w:t>Begründung/Erläuterungen</w:t>
      </w:r>
    </w:p>
    <w:p w14:paraId="79E15410" w14:textId="77777777" w:rsidR="00B77A76" w:rsidRPr="00D9365D" w:rsidRDefault="00B77A76" w:rsidP="00B77A76"/>
    <w:p w14:paraId="5462E36C" w14:textId="690F139C" w:rsidR="00B77A76" w:rsidRDefault="00000000" w:rsidP="00B77A76">
      <w:sdt>
        <w:sdtPr>
          <w:id w:val="64637894"/>
          <w:placeholder>
            <w:docPart w:val="09A9FA65B991462BB174F75AD5817158"/>
          </w:placeholder>
        </w:sdtPr>
        <w:sdtContent>
          <w:r w:rsidR="70299FB4">
            <w:t xml:space="preserve">Alleine die Abschaffung der Kapitalsteuer führt zu Gesamtausfällen von 62 Mio. Dabei ist zu beachten: Die von der OECD-Reform betroffenen Firmen profitieren nicht von der Abschaffung der Kapitalbesteuerung. Denn die Mindestbesteuerung von 15% umfasst die Kombination des Steuerbetrages von Gewinn- und Kapitalssteuer. Mit anderen Worten: Die Kapitalsteuer entlastet ausschliesslich Firmen die gar nicht mehrbelastet werden. Entsprechend hat dies nicht einmal einen Effekt auf die sogenannten Standortfaktoren, da primär </w:t>
          </w:r>
          <w:r w:rsidR="003127BB">
            <w:t>ortsgebundene</w:t>
          </w:r>
          <w:r w:rsidR="70299FB4">
            <w:t xml:space="preserve"> Unternehmen entlastet werden, welche ihren Steuerstandort nicht ändern können.</w:t>
          </w:r>
        </w:sdtContent>
      </w:sdt>
    </w:p>
    <w:p w14:paraId="70BB7894" w14:textId="77777777" w:rsidR="00B77A76" w:rsidRDefault="00B77A76" w:rsidP="00B77A76">
      <w:pPr>
        <w:rPr>
          <w:b/>
        </w:rPr>
      </w:pPr>
    </w:p>
    <w:p w14:paraId="630DB781" w14:textId="77777777" w:rsidR="00B77A76" w:rsidRDefault="00B77A76" w:rsidP="00B77A76">
      <w:pPr>
        <w:rPr>
          <w:b/>
        </w:rPr>
      </w:pPr>
    </w:p>
    <w:p w14:paraId="2045C5E1" w14:textId="77777777" w:rsidR="00B77A76" w:rsidRDefault="00B77A76" w:rsidP="00B77A76">
      <w:pPr>
        <w:rPr>
          <w:b/>
        </w:rPr>
      </w:pPr>
    </w:p>
    <w:p w14:paraId="2FC4FF70" w14:textId="77777777" w:rsidR="00B77A76" w:rsidRDefault="00C70B83" w:rsidP="00B77A76">
      <w:pPr>
        <w:rPr>
          <w:b/>
        </w:rPr>
      </w:pPr>
      <w:r>
        <w:rPr>
          <w:b/>
        </w:rPr>
        <w:t>6</w:t>
      </w:r>
      <w:r w:rsidRPr="008268F2">
        <w:rPr>
          <w:b/>
        </w:rPr>
        <w:t xml:space="preserve">. </w:t>
      </w:r>
      <w:r>
        <w:rPr>
          <w:b/>
        </w:rPr>
        <w:t>Patentbox</w:t>
      </w:r>
    </w:p>
    <w:p w14:paraId="33883618" w14:textId="77777777" w:rsidR="00B77A76" w:rsidRDefault="00C70B83" w:rsidP="00B77A76">
      <w:r>
        <w:t>(vgl. Kap. 2.7)</w:t>
      </w:r>
    </w:p>
    <w:p w14:paraId="0B8FF85C" w14:textId="77777777" w:rsidR="00B77A76" w:rsidRPr="008268F2" w:rsidRDefault="00B77A76" w:rsidP="00B77A76">
      <w:pPr>
        <w:rPr>
          <w:b/>
        </w:rPr>
      </w:pPr>
    </w:p>
    <w:p w14:paraId="2D379965" w14:textId="77777777" w:rsidR="00B77A76" w:rsidRDefault="00C70B83" w:rsidP="00B77A76">
      <w:r>
        <w:t>Sind Sie mit der Entlastung entsprechender Gewinne neu mit 90 Prozent (bisher 10 Prozent) einverstanden?</w:t>
      </w:r>
    </w:p>
    <w:p w14:paraId="49048577" w14:textId="77777777" w:rsidR="00B77A76" w:rsidRPr="00D9365D" w:rsidRDefault="00B77A76" w:rsidP="00B77A76"/>
    <w:p w14:paraId="4D8114E6" w14:textId="2938F8C2" w:rsidR="00B77A76" w:rsidRDefault="00000000" w:rsidP="00B77A76">
      <w:sdt>
        <w:sdtPr>
          <w:id w:val="2091960447"/>
          <w14:checkbox>
            <w14:checked w14:val="0"/>
            <w14:checkedState w14:val="2612" w14:font="MS Gothic"/>
            <w14:uncheckedState w14:val="2610" w14:font="MS Gothic"/>
          </w14:checkbox>
        </w:sdtPr>
        <w:sdtContent>
          <w:r w:rsidR="00C70B83">
            <w:rPr>
              <w:rFonts w:ascii="MS Gothic" w:eastAsia="MS Gothic" w:hAnsi="MS Gothic" w:hint="eastAsia"/>
            </w:rPr>
            <w:t>☐</w:t>
          </w:r>
        </w:sdtContent>
      </w:sdt>
      <w:r w:rsidR="00C70B83" w:rsidRPr="00D9365D">
        <w:t xml:space="preserve"> Ja</w:t>
      </w:r>
      <w:r w:rsidR="00C70B83" w:rsidRPr="00D9365D">
        <w:tab/>
      </w:r>
      <w:r w:rsidR="00C70B83" w:rsidRPr="00D9365D">
        <w:tab/>
      </w:r>
      <w:sdt>
        <w:sdtPr>
          <w:id w:val="208462162"/>
          <w14:checkbox>
            <w14:checked w14:val="1"/>
            <w14:checkedState w14:val="2612" w14:font="MS Gothic"/>
            <w14:uncheckedState w14:val="2610" w14:font="MS Gothic"/>
          </w14:checkbox>
        </w:sdtPr>
        <w:sdtContent>
          <w:r w:rsidR="00E966B0">
            <w:rPr>
              <w:rFonts w:ascii="MS Gothic" w:eastAsia="MS Gothic" w:hAnsi="MS Gothic" w:hint="eastAsia"/>
            </w:rPr>
            <w:t>☒</w:t>
          </w:r>
        </w:sdtContent>
      </w:sdt>
      <w:r w:rsidR="00C70B83" w:rsidRPr="00D9365D">
        <w:t xml:space="preserve"> Nein</w:t>
      </w:r>
    </w:p>
    <w:p w14:paraId="6C0BA042" w14:textId="77777777" w:rsidR="00B77A76" w:rsidRDefault="00B77A76" w:rsidP="00B77A76"/>
    <w:p w14:paraId="150FE29D" w14:textId="77777777" w:rsidR="00B77A76" w:rsidRDefault="00C70B83" w:rsidP="00B77A76">
      <w:r>
        <w:t>Begründung/Erläuterungen</w:t>
      </w:r>
    </w:p>
    <w:p w14:paraId="1D756466" w14:textId="77777777" w:rsidR="00B77A76" w:rsidRPr="00D9365D" w:rsidRDefault="00B77A76" w:rsidP="00B77A76"/>
    <w:sdt>
      <w:sdtPr>
        <w:id w:val="383999777"/>
        <w:placeholder>
          <w:docPart w:val="4C69F2B6846E46698F87447F567C06BF"/>
        </w:placeholder>
      </w:sdtPr>
      <w:sdtContent>
        <w:p w14:paraId="3B995BD8" w14:textId="344F80C5" w:rsidR="00B77A76" w:rsidRDefault="00E966B0" w:rsidP="00B77A76">
          <w:r>
            <w:t>Der Kanton Luzern hat im Sinne hat in den vergangenen Jahren auf eine Entlastung von juristischen Personen bewusst verzichtet, um das Ungleichgewicht zwischen natürlichen und juristischen Personen in der Steuerbelastung nicht weiter zu erhöhen.</w:t>
          </w:r>
        </w:p>
      </w:sdtContent>
    </w:sdt>
    <w:p w14:paraId="05654F8E" w14:textId="77777777" w:rsidR="00B77A76" w:rsidRDefault="00B77A76" w:rsidP="00B77A76">
      <w:pPr>
        <w:rPr>
          <w:b/>
        </w:rPr>
      </w:pPr>
    </w:p>
    <w:p w14:paraId="1AA9A526" w14:textId="77777777" w:rsidR="00B77A76" w:rsidRDefault="00B77A76" w:rsidP="00B77A76">
      <w:pPr>
        <w:rPr>
          <w:b/>
        </w:rPr>
      </w:pPr>
    </w:p>
    <w:p w14:paraId="79315CDF" w14:textId="77777777" w:rsidR="00B77A76" w:rsidRDefault="00B77A76" w:rsidP="00B77A76">
      <w:pPr>
        <w:rPr>
          <w:b/>
        </w:rPr>
      </w:pPr>
    </w:p>
    <w:p w14:paraId="75C4CE72" w14:textId="77777777" w:rsidR="00B77A76" w:rsidRDefault="00B77A76" w:rsidP="00B77A76">
      <w:pPr>
        <w:rPr>
          <w:b/>
        </w:rPr>
      </w:pPr>
    </w:p>
    <w:p w14:paraId="1A30D9F0" w14:textId="77777777" w:rsidR="00B77A76" w:rsidRPr="008268F2" w:rsidRDefault="00C70B83" w:rsidP="00B77A76">
      <w:pPr>
        <w:rPr>
          <w:b/>
        </w:rPr>
      </w:pPr>
      <w:r>
        <w:rPr>
          <w:b/>
        </w:rPr>
        <w:t>7</w:t>
      </w:r>
      <w:r w:rsidRPr="008268F2">
        <w:rPr>
          <w:b/>
        </w:rPr>
        <w:t xml:space="preserve">. </w:t>
      </w:r>
      <w:r w:rsidR="00022EFC">
        <w:rPr>
          <w:b/>
        </w:rPr>
        <w:t xml:space="preserve">Option: </w:t>
      </w:r>
      <w:r>
        <w:rPr>
          <w:b/>
        </w:rPr>
        <w:t>Zusätzlicher Abzug für Forschung und Entwicklung</w:t>
      </w:r>
    </w:p>
    <w:p w14:paraId="5F257CAA" w14:textId="77777777" w:rsidR="00B77A76" w:rsidRDefault="00C70B83" w:rsidP="00B77A76">
      <w:r>
        <w:t>(vgl. Kap. 2.8)</w:t>
      </w:r>
    </w:p>
    <w:p w14:paraId="3C2C739A" w14:textId="77777777" w:rsidR="00B77A76" w:rsidRPr="001271D4" w:rsidRDefault="00B77A76" w:rsidP="00B77A76"/>
    <w:p w14:paraId="105BBFBA" w14:textId="77777777" w:rsidR="00B77A76" w:rsidRDefault="00C70B83" w:rsidP="00B77A76">
      <w:r>
        <w:t>Sind Sie mit einem</w:t>
      </w:r>
      <w:r w:rsidR="00022EFC">
        <w:t xml:space="preserve"> optionalen,</w:t>
      </w:r>
      <w:r>
        <w:t xml:space="preserve"> zusätzlichen Abzug von 50 Prozent des Aufwands für Forschung und Entwicklung einverstanden?</w:t>
      </w:r>
    </w:p>
    <w:p w14:paraId="2AD701D0" w14:textId="77777777" w:rsidR="00B77A76" w:rsidRPr="00D9365D" w:rsidRDefault="00B77A76" w:rsidP="00B77A76"/>
    <w:p w14:paraId="156D47BB" w14:textId="11D021B8" w:rsidR="00B77A76" w:rsidRDefault="00000000" w:rsidP="00B77A76">
      <w:sdt>
        <w:sdtPr>
          <w:id w:val="-135809180"/>
          <w14:checkbox>
            <w14:checked w14:val="0"/>
            <w14:checkedState w14:val="2612" w14:font="MS Gothic"/>
            <w14:uncheckedState w14:val="2610" w14:font="MS Gothic"/>
          </w14:checkbox>
        </w:sdtPr>
        <w:sdtContent>
          <w:r w:rsidR="00C70B83">
            <w:rPr>
              <w:rFonts w:ascii="MS Gothic" w:eastAsia="MS Gothic" w:hAnsi="MS Gothic" w:hint="eastAsia"/>
            </w:rPr>
            <w:t>☐</w:t>
          </w:r>
        </w:sdtContent>
      </w:sdt>
      <w:r w:rsidR="00C70B83" w:rsidRPr="00D9365D">
        <w:t xml:space="preserve"> Ja</w:t>
      </w:r>
      <w:r w:rsidR="00C70B83" w:rsidRPr="00D9365D">
        <w:tab/>
      </w:r>
      <w:r w:rsidR="00C70B83" w:rsidRPr="00D9365D">
        <w:tab/>
      </w:r>
      <w:sdt>
        <w:sdtPr>
          <w:id w:val="-765840734"/>
          <w14:checkbox>
            <w14:checked w14:val="1"/>
            <w14:checkedState w14:val="2612" w14:font="MS Gothic"/>
            <w14:uncheckedState w14:val="2610" w14:font="MS Gothic"/>
          </w14:checkbox>
        </w:sdtPr>
        <w:sdtContent>
          <w:r w:rsidR="00E966B0">
            <w:rPr>
              <w:rFonts w:ascii="MS Gothic" w:eastAsia="MS Gothic" w:hAnsi="MS Gothic" w:hint="eastAsia"/>
            </w:rPr>
            <w:t>☒</w:t>
          </w:r>
        </w:sdtContent>
      </w:sdt>
      <w:r w:rsidR="00C70B83" w:rsidRPr="00D9365D">
        <w:t xml:space="preserve"> Nein</w:t>
      </w:r>
    </w:p>
    <w:p w14:paraId="1C658922" w14:textId="77777777" w:rsidR="00B77A76" w:rsidRDefault="00B77A76" w:rsidP="00B77A76"/>
    <w:p w14:paraId="7E4A99AA" w14:textId="77777777" w:rsidR="00B77A76" w:rsidRDefault="00C70B83" w:rsidP="00B77A76">
      <w:r>
        <w:t>Begründung/Erläuterungen</w:t>
      </w:r>
    </w:p>
    <w:p w14:paraId="0EF6176E" w14:textId="77777777" w:rsidR="00B77A76" w:rsidRPr="00D9365D" w:rsidRDefault="00B77A76" w:rsidP="00B77A76"/>
    <w:sdt>
      <w:sdtPr>
        <w:id w:val="-1046207401"/>
        <w:placeholder>
          <w:docPart w:val="59F6FFFD305A434B94D6F161383FEDE5"/>
        </w:placeholder>
      </w:sdtPr>
      <w:sdtContent>
        <w:sdt>
          <w:sdtPr>
            <w:id w:val="-1442532324"/>
            <w:placeholder>
              <w:docPart w:val="DAAA646C1CBD471D9F5B4FB777621030"/>
            </w:placeholder>
          </w:sdtPr>
          <w:sdtContent>
            <w:p w14:paraId="7F7E850F" w14:textId="77777777" w:rsidR="00E966B0" w:rsidRDefault="00E966B0" w:rsidP="00E966B0">
              <w:r>
                <w:t>Der Kanton Luzern hat im Sinne hat in den vergangenen Jahren auf eine Entlastung von juristischen Personen bewusst verzichtet, um das Ungleichgewicht zwischen natürlichen und juristischen Personen in der Steuerbelastung nicht weiter zu erhöhen.</w:t>
              </w:r>
            </w:p>
          </w:sdtContent>
        </w:sdt>
        <w:p w14:paraId="11ED966E" w14:textId="33C387BC" w:rsidR="00B77A76" w:rsidRDefault="00000000" w:rsidP="00B77A76"/>
      </w:sdtContent>
    </w:sdt>
    <w:p w14:paraId="62B0A7AA" w14:textId="77777777" w:rsidR="00B77A76" w:rsidRDefault="00B77A76" w:rsidP="00B77A76"/>
    <w:p w14:paraId="2E1D1D52" w14:textId="77777777" w:rsidR="00B77A76" w:rsidRDefault="00B77A76" w:rsidP="00B77A76">
      <w:pPr>
        <w:rPr>
          <w:b/>
        </w:rPr>
      </w:pPr>
    </w:p>
    <w:p w14:paraId="2DFA903B" w14:textId="77777777" w:rsidR="00B77A76" w:rsidRDefault="00B77A76" w:rsidP="00B77A76">
      <w:pPr>
        <w:rPr>
          <w:b/>
        </w:rPr>
      </w:pPr>
    </w:p>
    <w:p w14:paraId="007BFF2E" w14:textId="77777777" w:rsidR="00B77A76" w:rsidRDefault="00B77A76" w:rsidP="00B77A76">
      <w:pPr>
        <w:rPr>
          <w:b/>
        </w:rPr>
      </w:pPr>
    </w:p>
    <w:p w14:paraId="2FF92FB9" w14:textId="77777777" w:rsidR="00B77A76" w:rsidRDefault="00C70B83" w:rsidP="00B77A76">
      <w:pPr>
        <w:rPr>
          <w:b/>
        </w:rPr>
      </w:pPr>
      <w:r>
        <w:rPr>
          <w:b/>
        </w:rPr>
        <w:t>8</w:t>
      </w:r>
      <w:r w:rsidRPr="008268F2">
        <w:rPr>
          <w:b/>
        </w:rPr>
        <w:t>. Haftung der Ehegatten</w:t>
      </w:r>
    </w:p>
    <w:p w14:paraId="05A8A5E7" w14:textId="77777777" w:rsidR="00B77A76" w:rsidRDefault="00022EFC" w:rsidP="00B77A76">
      <w:r>
        <w:t>(vgl. Kap. 5</w:t>
      </w:r>
      <w:r w:rsidR="00C70B83">
        <w:t>.1)</w:t>
      </w:r>
    </w:p>
    <w:p w14:paraId="31F137CB" w14:textId="77777777" w:rsidR="00B77A76" w:rsidRPr="008268F2" w:rsidRDefault="00B77A76" w:rsidP="00B77A76">
      <w:pPr>
        <w:rPr>
          <w:b/>
        </w:rPr>
      </w:pPr>
    </w:p>
    <w:p w14:paraId="0DF630AB" w14:textId="77777777" w:rsidR="00B77A76" w:rsidRDefault="00C70B83" w:rsidP="00B77A76">
      <w:r>
        <w:t>Sind Sie mit der Angleichung der Haftungsbestimmung der Ehegatten an die direkte Bundessteuer einverstanden?</w:t>
      </w:r>
    </w:p>
    <w:p w14:paraId="38B5B7A6" w14:textId="77777777" w:rsidR="00B77A76" w:rsidRPr="00D9365D" w:rsidRDefault="00B77A76" w:rsidP="00B77A76"/>
    <w:p w14:paraId="2E531AE2" w14:textId="2FBBAA8B" w:rsidR="00B77A76" w:rsidRDefault="00000000" w:rsidP="00B77A76">
      <w:sdt>
        <w:sdtPr>
          <w:id w:val="-2108795651"/>
          <w14:checkbox>
            <w14:checked w14:val="1"/>
            <w14:checkedState w14:val="2612" w14:font="MS Gothic"/>
            <w14:uncheckedState w14:val="2610" w14:font="MS Gothic"/>
          </w14:checkbox>
        </w:sdtPr>
        <w:sdtContent>
          <w:r w:rsidR="00E966B0">
            <w:rPr>
              <w:rFonts w:ascii="MS Gothic" w:eastAsia="MS Gothic" w:hAnsi="MS Gothic" w:hint="eastAsia"/>
            </w:rPr>
            <w:t>☒</w:t>
          </w:r>
        </w:sdtContent>
      </w:sdt>
      <w:r w:rsidR="00C70B83" w:rsidRPr="00D9365D">
        <w:t xml:space="preserve"> Ja</w:t>
      </w:r>
      <w:r w:rsidR="00C70B83" w:rsidRPr="00D9365D">
        <w:tab/>
      </w:r>
      <w:r w:rsidR="00C70B83" w:rsidRPr="00D9365D">
        <w:tab/>
      </w:r>
      <w:sdt>
        <w:sdtPr>
          <w:id w:val="-1288888069"/>
          <w14:checkbox>
            <w14:checked w14:val="0"/>
            <w14:checkedState w14:val="2612" w14:font="MS Gothic"/>
            <w14:uncheckedState w14:val="2610" w14:font="MS Gothic"/>
          </w14:checkbox>
        </w:sdtPr>
        <w:sdtContent>
          <w:r w:rsidR="00C70B83">
            <w:rPr>
              <w:rFonts w:ascii="MS Gothic" w:eastAsia="MS Gothic" w:hAnsi="MS Gothic" w:hint="eastAsia"/>
            </w:rPr>
            <w:t>☐</w:t>
          </w:r>
        </w:sdtContent>
      </w:sdt>
      <w:r w:rsidR="00C70B83" w:rsidRPr="00D9365D">
        <w:t xml:space="preserve"> Nein</w:t>
      </w:r>
    </w:p>
    <w:p w14:paraId="453B1B7B" w14:textId="77777777" w:rsidR="00B77A76" w:rsidRDefault="00B77A76" w:rsidP="00B77A76"/>
    <w:p w14:paraId="079A0D30" w14:textId="77777777" w:rsidR="00B77A76" w:rsidRDefault="00C70B83" w:rsidP="00B77A76">
      <w:r>
        <w:t>Begründung/Erläuterungen</w:t>
      </w:r>
    </w:p>
    <w:p w14:paraId="3BF89333" w14:textId="77777777" w:rsidR="00B77A76" w:rsidRPr="00D9365D" w:rsidRDefault="00B77A76" w:rsidP="00B77A76"/>
    <w:sdt>
      <w:sdtPr>
        <w:id w:val="-1871451343"/>
        <w:placeholder>
          <w:docPart w:val="5A7599922921408796E7386391A30CC4"/>
        </w:placeholder>
      </w:sdtPr>
      <w:sdtContent>
        <w:p w14:paraId="4A33DE2C" w14:textId="228D2E7F" w:rsidR="00B77A76" w:rsidRDefault="00E966B0" w:rsidP="00B77A76">
          <w:r>
            <w:t>Die Beseitigung der Benachteiligung von Ehegatten ist zeitgemäss.</w:t>
          </w:r>
        </w:p>
      </w:sdtContent>
    </w:sdt>
    <w:p w14:paraId="42DF253C" w14:textId="77777777" w:rsidR="00B77A76" w:rsidRDefault="00B77A76" w:rsidP="00B77A76"/>
    <w:p w14:paraId="05A4542E" w14:textId="77777777" w:rsidR="00B77A76" w:rsidRDefault="00B77A76" w:rsidP="00B77A76"/>
    <w:p w14:paraId="0C3E12F9" w14:textId="77777777" w:rsidR="00B77A76" w:rsidRDefault="00C70B83" w:rsidP="00B77A76">
      <w:pPr>
        <w:rPr>
          <w:b/>
        </w:rPr>
      </w:pPr>
      <w:r>
        <w:rPr>
          <w:b/>
        </w:rPr>
        <w:t>9</w:t>
      </w:r>
      <w:r w:rsidRPr="008268F2">
        <w:rPr>
          <w:b/>
        </w:rPr>
        <w:t>. Ablieferung Staatsanteile</w:t>
      </w:r>
    </w:p>
    <w:p w14:paraId="446A9F04" w14:textId="77777777" w:rsidR="00B77A76" w:rsidRDefault="00022EFC" w:rsidP="00B77A76">
      <w:r>
        <w:t>(vgl. Kap. 5</w:t>
      </w:r>
      <w:r w:rsidR="00C70B83">
        <w:t>.2)</w:t>
      </w:r>
    </w:p>
    <w:p w14:paraId="49633E02" w14:textId="77777777" w:rsidR="00B77A76" w:rsidRPr="008268F2" w:rsidRDefault="00B77A76" w:rsidP="00B77A76">
      <w:pPr>
        <w:rPr>
          <w:b/>
        </w:rPr>
      </w:pPr>
    </w:p>
    <w:p w14:paraId="7F4EBF98" w14:textId="77777777" w:rsidR="00B77A76" w:rsidRDefault="00C70B83" w:rsidP="00B77A76">
      <w:r>
        <w:t>Sind Sie mit der Vereinfachung und Angleichung der Ablieferung der Staatsanteile einverstanden?</w:t>
      </w:r>
    </w:p>
    <w:p w14:paraId="0B192781" w14:textId="77777777" w:rsidR="00B77A76" w:rsidRPr="00D9365D" w:rsidRDefault="00B77A76" w:rsidP="00B77A76"/>
    <w:p w14:paraId="5F0D27F3" w14:textId="77777777" w:rsidR="00B77A76" w:rsidRDefault="00000000" w:rsidP="00B77A76">
      <w:sdt>
        <w:sdtPr>
          <w:id w:val="-2062312941"/>
          <w14:checkbox>
            <w14:checked w14:val="0"/>
            <w14:checkedState w14:val="2612" w14:font="MS Gothic"/>
            <w14:uncheckedState w14:val="2610" w14:font="MS Gothic"/>
          </w14:checkbox>
        </w:sdtPr>
        <w:sdtContent>
          <w:r w:rsidR="00C70B83">
            <w:rPr>
              <w:rFonts w:ascii="MS Gothic" w:eastAsia="MS Gothic" w:hAnsi="MS Gothic" w:hint="eastAsia"/>
            </w:rPr>
            <w:t>☐</w:t>
          </w:r>
        </w:sdtContent>
      </w:sdt>
      <w:r w:rsidR="00C70B83" w:rsidRPr="00D9365D">
        <w:t xml:space="preserve"> Ja</w:t>
      </w:r>
      <w:r w:rsidR="00C70B83" w:rsidRPr="00D9365D">
        <w:tab/>
      </w:r>
      <w:r w:rsidR="00C70B83" w:rsidRPr="00D9365D">
        <w:tab/>
      </w:r>
      <w:sdt>
        <w:sdtPr>
          <w:id w:val="962618063"/>
          <w14:checkbox>
            <w14:checked w14:val="0"/>
            <w14:checkedState w14:val="2612" w14:font="MS Gothic"/>
            <w14:uncheckedState w14:val="2610" w14:font="MS Gothic"/>
          </w14:checkbox>
        </w:sdtPr>
        <w:sdtContent>
          <w:r w:rsidR="00C70B83">
            <w:rPr>
              <w:rFonts w:ascii="MS Gothic" w:eastAsia="MS Gothic" w:hAnsi="MS Gothic" w:hint="eastAsia"/>
            </w:rPr>
            <w:t>☐</w:t>
          </w:r>
        </w:sdtContent>
      </w:sdt>
      <w:r w:rsidR="00C70B83" w:rsidRPr="00D9365D">
        <w:t xml:space="preserve"> Nein</w:t>
      </w:r>
    </w:p>
    <w:p w14:paraId="16C275F0" w14:textId="77777777" w:rsidR="00B77A76" w:rsidRDefault="00B77A76" w:rsidP="00B77A76"/>
    <w:p w14:paraId="3D3337CD" w14:textId="77777777" w:rsidR="00B77A76" w:rsidRDefault="00C70B83" w:rsidP="00B77A76">
      <w:r>
        <w:t>Begründung/Erläuterungen</w:t>
      </w:r>
    </w:p>
    <w:p w14:paraId="70F0957A" w14:textId="77777777" w:rsidR="00B77A76" w:rsidRPr="00D9365D" w:rsidRDefault="00B77A76" w:rsidP="00B77A76"/>
    <w:sdt>
      <w:sdtPr>
        <w:id w:val="-1534031976"/>
        <w:placeholder>
          <w:docPart w:val="9CE57FADDDBA44F4BA87AC02B7030FBE"/>
        </w:placeholder>
        <w:showingPlcHdr/>
      </w:sdtPr>
      <w:sdtContent>
        <w:p w14:paraId="58A359A3" w14:textId="77777777" w:rsidR="00B77A76" w:rsidRDefault="00C70B83" w:rsidP="00B77A76">
          <w:r w:rsidRPr="00702DE6">
            <w:rPr>
              <w:rStyle w:val="Platzhaltertext"/>
            </w:rPr>
            <w:t>Klicken oder tippen Sie hier, um Text einzugeben.</w:t>
          </w:r>
        </w:p>
      </w:sdtContent>
    </w:sdt>
    <w:p w14:paraId="0DB2A6D9" w14:textId="77777777" w:rsidR="00B77A76" w:rsidRDefault="00B77A76">
      <w:pPr>
        <w:rPr>
          <w:b/>
        </w:rPr>
      </w:pPr>
    </w:p>
    <w:p w14:paraId="19B78423" w14:textId="77777777" w:rsidR="00B77A76" w:rsidRDefault="00B77A76">
      <w:pPr>
        <w:rPr>
          <w:b/>
        </w:rPr>
      </w:pPr>
    </w:p>
    <w:p w14:paraId="3054FA1F" w14:textId="77777777" w:rsidR="00B77A76" w:rsidRDefault="00B77A76">
      <w:pPr>
        <w:rPr>
          <w:b/>
        </w:rPr>
      </w:pPr>
    </w:p>
    <w:p w14:paraId="470C5512" w14:textId="77777777" w:rsidR="00B77A76" w:rsidRPr="008268F2" w:rsidRDefault="00C70B83" w:rsidP="00B77A76">
      <w:pPr>
        <w:rPr>
          <w:b/>
        </w:rPr>
      </w:pPr>
      <w:r>
        <w:rPr>
          <w:b/>
        </w:rPr>
        <w:t>10</w:t>
      </w:r>
      <w:r w:rsidRPr="008268F2">
        <w:rPr>
          <w:b/>
        </w:rPr>
        <w:t>. Massnahmen</w:t>
      </w:r>
      <w:r>
        <w:rPr>
          <w:b/>
        </w:rPr>
        <w:t>p</w:t>
      </w:r>
      <w:r w:rsidRPr="008268F2">
        <w:rPr>
          <w:b/>
        </w:rPr>
        <w:t>riorisierung</w:t>
      </w:r>
    </w:p>
    <w:p w14:paraId="3F287D43" w14:textId="77777777" w:rsidR="00B77A76" w:rsidRDefault="00C70B83" w:rsidP="00B77A76">
      <w:r>
        <w:t>Sollten nicht alle Massnahmen im Bereich der juristischen Personen umgesetzt werden können, welche Massnahmen würden Sie vorziehen?</w:t>
      </w:r>
      <w:r>
        <w:br/>
      </w:r>
    </w:p>
    <w:p w14:paraId="0F5A587F" w14:textId="77777777" w:rsidR="00B77A76" w:rsidRDefault="00000000" w:rsidP="00B77A76">
      <w:sdt>
        <w:sdtPr>
          <w:id w:val="-1270384872"/>
          <w14:checkbox>
            <w14:checked w14:val="0"/>
            <w14:checkedState w14:val="2612" w14:font="MS Gothic"/>
            <w14:uncheckedState w14:val="2610" w14:font="MS Gothic"/>
          </w14:checkbox>
        </w:sdtPr>
        <w:sdtContent>
          <w:r w:rsidR="00C70B83">
            <w:rPr>
              <w:rFonts w:ascii="MS Gothic" w:eastAsia="MS Gothic" w:hAnsi="MS Gothic" w:hint="eastAsia"/>
            </w:rPr>
            <w:t>☐</w:t>
          </w:r>
        </w:sdtContent>
      </w:sdt>
      <w:r w:rsidR="00C70B83">
        <w:t xml:space="preserve"> Senkung Kapitalsteuer vor Änderung bei Patentbox/</w:t>
      </w:r>
      <w:r w:rsidR="00022EFC">
        <w:t xml:space="preserve">Option </w:t>
      </w:r>
      <w:r w:rsidR="00C70B83">
        <w:t>Abzug für Forschung und Entwicklung</w:t>
      </w:r>
    </w:p>
    <w:p w14:paraId="1801BBDB" w14:textId="77777777" w:rsidR="00B77A76" w:rsidRDefault="00000000" w:rsidP="00B77A76">
      <w:sdt>
        <w:sdtPr>
          <w:id w:val="-2094380117"/>
          <w14:checkbox>
            <w14:checked w14:val="0"/>
            <w14:checkedState w14:val="2612" w14:font="MS Gothic"/>
            <w14:uncheckedState w14:val="2610" w14:font="MS Gothic"/>
          </w14:checkbox>
        </w:sdtPr>
        <w:sdtContent>
          <w:r w:rsidR="00C70B83">
            <w:rPr>
              <w:rFonts w:ascii="MS Gothic" w:eastAsia="MS Gothic" w:hAnsi="MS Gothic" w:hint="eastAsia"/>
            </w:rPr>
            <w:t>☐</w:t>
          </w:r>
        </w:sdtContent>
      </w:sdt>
      <w:r w:rsidR="00C70B83">
        <w:t xml:space="preserve"> Änderung bei Patentbox/</w:t>
      </w:r>
      <w:r w:rsidR="00022EFC">
        <w:t xml:space="preserve">Option </w:t>
      </w:r>
      <w:r w:rsidR="00C70B83">
        <w:t>Abzug für Forschung und Entwicklung vor Senkung Kapitalsteuer</w:t>
      </w:r>
    </w:p>
    <w:p w14:paraId="1590917C" w14:textId="77777777" w:rsidR="00B77A76" w:rsidRDefault="00B77A76" w:rsidP="00B77A76"/>
    <w:p w14:paraId="6629FC1D" w14:textId="77777777" w:rsidR="00B77A76" w:rsidRDefault="00C70B83" w:rsidP="00B77A76">
      <w:r>
        <w:t>Begründung/Erläuterungen</w:t>
      </w:r>
    </w:p>
    <w:p w14:paraId="73B9DBF8" w14:textId="77777777" w:rsidR="00B77A76" w:rsidRPr="00D9365D" w:rsidRDefault="00B77A76" w:rsidP="00B77A76"/>
    <w:sdt>
      <w:sdtPr>
        <w:id w:val="1887908811"/>
        <w:placeholder>
          <w:docPart w:val="EC5BE19FFB4D4DE3AFE05557F9E43AC6"/>
        </w:placeholder>
      </w:sdtPr>
      <w:sdtContent>
        <w:p w14:paraId="3C38A777" w14:textId="6C78190D" w:rsidR="00B77A76" w:rsidRDefault="00E966B0" w:rsidP="00B77A76">
          <w:r>
            <w:t>Wir lehnen beide Massnahmen ab. Wir empfehlen dem Regierungsrat eine Priorisierung von Varianten, welche zu weniger Ausfällen führt.</w:t>
          </w:r>
        </w:p>
      </w:sdtContent>
    </w:sdt>
    <w:p w14:paraId="647D4922" w14:textId="77777777" w:rsidR="00B77A76" w:rsidRDefault="00B77A76" w:rsidP="00B77A76"/>
    <w:p w14:paraId="356B9371" w14:textId="77777777" w:rsidR="00B77A76" w:rsidRDefault="00B77A76" w:rsidP="00B77A76"/>
    <w:p w14:paraId="7B0413B7" w14:textId="77777777" w:rsidR="00B77A76" w:rsidRDefault="00B77A76" w:rsidP="00B77A76"/>
    <w:p w14:paraId="66754020" w14:textId="77777777" w:rsidR="00B77A76" w:rsidRPr="00D9365D" w:rsidRDefault="00C70B83" w:rsidP="00B77A76">
      <w:pPr>
        <w:rPr>
          <w:b/>
        </w:rPr>
      </w:pPr>
      <w:r>
        <w:rPr>
          <w:b/>
        </w:rPr>
        <w:t>11</w:t>
      </w:r>
      <w:r w:rsidRPr="00D9365D">
        <w:rPr>
          <w:b/>
        </w:rPr>
        <w:t>. Bemerkungen</w:t>
      </w:r>
    </w:p>
    <w:p w14:paraId="3B29F427" w14:textId="77777777" w:rsidR="00B77A76" w:rsidRPr="00D9365D" w:rsidRDefault="00B77A76" w:rsidP="00B77A76"/>
    <w:p w14:paraId="53883E8E" w14:textId="77777777" w:rsidR="00B77A76" w:rsidRDefault="00C70B83" w:rsidP="00B77A76">
      <w:r w:rsidRPr="00D9365D">
        <w:t>Haben Sie weitere Bemerkungen?</w:t>
      </w:r>
    </w:p>
    <w:p w14:paraId="2CD4A4E1" w14:textId="77777777" w:rsidR="00B77A76" w:rsidRDefault="00B77A76" w:rsidP="00B77A76"/>
    <w:sdt>
      <w:sdtPr>
        <w:id w:val="768436650"/>
        <w:placeholder>
          <w:docPart w:val="DefaultPlaceholder_-1854013440"/>
        </w:placeholder>
      </w:sdtPr>
      <w:sdtContent>
        <w:p w14:paraId="74C616AA" w14:textId="01259402" w:rsidR="00B77A76" w:rsidRPr="00D9365D" w:rsidRDefault="28FD7469" w:rsidP="00B77A76">
          <w:r>
            <w:t>Bereits bei Staf hat der Kanton trotz anderslautendem Bundesbeschluss nichts an die Gemeinden weitergegeben. Auch hier plant er die 55 Mio ausschliesslich auf K</w:t>
          </w:r>
          <w:r w:rsidR="003127BB">
            <w:t>a</w:t>
          </w:r>
          <w:r>
            <w:t xml:space="preserve">ntonsebene zu halten. Grund dafür ist wohl, dass sich der Kanton mit dieser Revision ohnehin übernimmt und deshalb zumindest das Geld behalten will. Das alles zeigt aber: Der Kanton kann sich </w:t>
          </w:r>
          <w:r>
            <w:lastRenderedPageBreak/>
            <w:t>diese Revision gar nicht leisten. Alleine die Abschaffung der Kapitalsteuer führt zu Gesamtausfällen von 62 Mio. Dabei ist zu beachten: Die von der OECD-Reform betroffenen Firmen profitieren nicht von der Abschaffung der Kapitalbesteuerung. Denn die Mindestbesteuerung von 15% umfasst die Kombination des Steuerbetrages von Gewinn- und Kapitalssteuer. Mit anderen Worten: Die Kapitalsteuer entlastet ausschliesslich Firmen die gar nicht mehrbelastet werden. Die Ausfälle sind also riesig, mit nur geringem Mehrnutzen. Die Entlastung der natürlichen Personen begrüssen wir grundsätzlich. Allerdings betrifft sie nur einen kleinen Teil der Bevölkerung. Grundsätzlich ist unsere Haltung: Die Mehrheinnahmen welche diese 220 Firmen die von der OECD-Steuer betroffen sind, abliefern, sollten der Bevölkerung zu Gute kommen und nicht einfach den Firmen rückverteilt werden. Eine Steuergesetzrevision zu machen, die K</w:t>
          </w:r>
          <w:r w:rsidR="003127BB">
            <w:t>a</w:t>
          </w:r>
          <w:r>
            <w:t>nton und Gemeinden 220 Mio kostet, während gleichzeitig die Nationalbankeinnahmen von 160 Mio wegfallen, führt zu enormen finanziellen Unsicherheiten für Kanton und Gemeinden. Gerade für die Gemeinden zeichnet sich mit steigenden EL-Kosten, höheren IPV-Kosten ein Kostenwachstum ab, das primär gedeckt werden soll. Es ist zweifelhaft, dass dies mit nur 55 Mio Mehreinnahmen gedeckt werden kann. Bereits bei der Staf war eine Beteilung der Gemeinden an den Mehreinnahmen vorgesehen. Wir fordern hier eine Rückverteilung an die Gemeinden. Hierzu schlagen wir entweder eine Rückverteilung nach Herkunft der Einnahmen vor oder via erneute Beteiligung des Kantons an den EL-Kosten (Vorschlag 30%). Zweiteres hätte den positiven Effekt, dass auch ein gewisser Ausgleich zwischen den Gemeinden führen würde.</w:t>
          </w:r>
        </w:p>
      </w:sdtContent>
    </w:sdt>
    <w:sectPr w:rsidR="00B77A76" w:rsidRPr="00D9365D" w:rsidSect="00B77A76">
      <w:headerReference w:type="default" r:id="rId17"/>
      <w:footerReference w:type="default" r:id="rId18"/>
      <w:headerReference w:type="first" r:id="rId19"/>
      <w:footerReference w:type="first" r:id="rId20"/>
      <w:type w:val="continuous"/>
      <w:pgSz w:w="11906" w:h="16838"/>
      <w:pgMar w:top="1418" w:right="1134" w:bottom="851"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F964A" w14:textId="77777777" w:rsidR="00A825D5" w:rsidRDefault="00A825D5">
      <w:r>
        <w:separator/>
      </w:r>
    </w:p>
  </w:endnote>
  <w:endnote w:type="continuationSeparator" w:id="0">
    <w:p w14:paraId="2A005879" w14:textId="77777777" w:rsidR="00A825D5" w:rsidRDefault="00A82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ayout w:type="fixed"/>
      <w:tblCellMar>
        <w:left w:w="0" w:type="dxa"/>
        <w:right w:w="0" w:type="dxa"/>
      </w:tblCellMar>
      <w:tblLook w:val="01E0" w:firstRow="1" w:lastRow="1" w:firstColumn="1" w:lastColumn="1" w:noHBand="0" w:noVBand="0"/>
    </w:tblPr>
    <w:tblGrid>
      <w:gridCol w:w="9214"/>
    </w:tblGrid>
    <w:tr w:rsidR="00F059B5" w14:paraId="788F7DDD" w14:textId="77777777" w:rsidTr="00B77A76">
      <w:tc>
        <w:tcPr>
          <w:tcW w:w="9214" w:type="dxa"/>
        </w:tcPr>
        <w:p w14:paraId="4E2EE838" w14:textId="616CDCBF" w:rsidR="00B77A76" w:rsidRPr="00D9365D" w:rsidRDefault="00C70B83" w:rsidP="00B77A76">
          <w:pPr>
            <w:pStyle w:val="Fusszeile-Seite"/>
            <w:rPr>
              <w:lang w:eastAsia="de-DE"/>
            </w:rPr>
          </w:pPr>
          <w:r w:rsidRPr="00D9365D">
            <w:rPr>
              <w:lang w:eastAsia="de-DE"/>
            </w:rPr>
            <w:fldChar w:fldCharType="begin"/>
          </w:r>
          <w:r w:rsidRPr="00D9365D">
            <w:rPr>
              <w:lang w:eastAsia="de-DE"/>
            </w:rPr>
            <w:instrText xml:space="preserve"> IF </w:instrText>
          </w:r>
          <w:r w:rsidRPr="00D9365D">
            <w:rPr>
              <w:lang w:eastAsia="de-DE"/>
            </w:rPr>
            <w:fldChar w:fldCharType="begin"/>
          </w:r>
          <w:r w:rsidRPr="00D9365D">
            <w:rPr>
              <w:lang w:eastAsia="de-DE"/>
            </w:rPr>
            <w:instrText xml:space="preserve"> NUMPAGES </w:instrText>
          </w:r>
          <w:r w:rsidRPr="00D9365D">
            <w:rPr>
              <w:lang w:eastAsia="de-DE"/>
            </w:rPr>
            <w:fldChar w:fldCharType="separate"/>
          </w:r>
          <w:r w:rsidR="003127BB">
            <w:rPr>
              <w:noProof/>
              <w:lang w:eastAsia="de-DE"/>
            </w:rPr>
            <w:instrText>5</w:instrText>
          </w:r>
          <w:r w:rsidRPr="00D9365D">
            <w:rPr>
              <w:lang w:eastAsia="de-DE"/>
            </w:rPr>
            <w:fldChar w:fldCharType="end"/>
          </w:r>
          <w:r w:rsidRPr="00D9365D">
            <w:rPr>
              <w:lang w:eastAsia="de-DE"/>
            </w:rPr>
            <w:instrText xml:space="preserve"> &gt; "1" "</w:instrText>
          </w:r>
          <w:r w:rsidRPr="00D9365D">
            <w:rPr>
              <w:lang w:eastAsia="de-DE"/>
            </w:rPr>
            <w:fldChar w:fldCharType="begin"/>
          </w:r>
          <w:r w:rsidRPr="00D9365D">
            <w:rPr>
              <w:lang w:eastAsia="de-DE"/>
            </w:rPr>
            <w:instrText xml:space="preserve"> IF </w:instrText>
          </w:r>
          <w:r w:rsidRPr="00D9365D">
            <w:rPr>
              <w:lang w:eastAsia="de-DE"/>
            </w:rPr>
            <w:fldChar w:fldCharType="begin"/>
          </w:r>
          <w:r w:rsidRPr="00D9365D">
            <w:rPr>
              <w:lang w:eastAsia="de-DE"/>
            </w:rPr>
            <w:instrText xml:space="preserve"> DOCPROPERTY "Doc.Page"\*CHARFORMAT </w:instrText>
          </w:r>
          <w:r w:rsidRPr="00D9365D">
            <w:rPr>
              <w:lang w:eastAsia="de-DE"/>
            </w:rPr>
            <w:fldChar w:fldCharType="separate"/>
          </w:r>
          <w:r w:rsidRPr="00D9365D">
            <w:rPr>
              <w:lang w:eastAsia="de-DE"/>
            </w:rPr>
            <w:instrText>Seite</w:instrText>
          </w:r>
          <w:r w:rsidRPr="00D9365D">
            <w:rPr>
              <w:lang w:eastAsia="de-DE"/>
            </w:rPr>
            <w:fldChar w:fldCharType="end"/>
          </w:r>
          <w:r w:rsidRPr="00D9365D">
            <w:rPr>
              <w:lang w:eastAsia="de-DE"/>
            </w:rPr>
            <w:instrText xml:space="preserve"> = "" "Seite" "</w:instrText>
          </w:r>
          <w:r w:rsidRPr="00D9365D">
            <w:rPr>
              <w:lang w:eastAsia="de-DE"/>
            </w:rPr>
            <w:fldChar w:fldCharType="begin"/>
          </w:r>
          <w:r w:rsidRPr="00D9365D">
            <w:rPr>
              <w:lang w:eastAsia="de-DE"/>
            </w:rPr>
            <w:instrText xml:space="preserve"> IF </w:instrText>
          </w:r>
          <w:r w:rsidRPr="00D9365D">
            <w:rPr>
              <w:lang w:eastAsia="de-DE"/>
            </w:rPr>
            <w:fldChar w:fldCharType="begin"/>
          </w:r>
          <w:r w:rsidRPr="00D9365D">
            <w:rPr>
              <w:lang w:eastAsia="de-DE"/>
            </w:rPr>
            <w:instrText xml:space="preserve"> DOCPROPERTY "Doc.Page"\*CHARFORMAT </w:instrText>
          </w:r>
          <w:r w:rsidRPr="00D9365D">
            <w:rPr>
              <w:lang w:eastAsia="de-DE"/>
            </w:rPr>
            <w:fldChar w:fldCharType="separate"/>
          </w:r>
          <w:r w:rsidRPr="00D9365D">
            <w:rPr>
              <w:lang w:eastAsia="de-DE"/>
            </w:rPr>
            <w:instrText>Seite</w:instrText>
          </w:r>
          <w:r w:rsidRPr="00D9365D">
            <w:rPr>
              <w:lang w:eastAsia="de-DE"/>
            </w:rPr>
            <w:fldChar w:fldCharType="end"/>
          </w:r>
          <w:r w:rsidRPr="00D9365D">
            <w:rPr>
              <w:lang w:eastAsia="de-DE"/>
            </w:rPr>
            <w:instrText xml:space="preserve"> = "Doc.Page" "Seite" "</w:instrText>
          </w:r>
          <w:r w:rsidRPr="00D9365D">
            <w:rPr>
              <w:lang w:eastAsia="de-DE"/>
            </w:rPr>
            <w:fldChar w:fldCharType="begin"/>
          </w:r>
          <w:r w:rsidRPr="00D9365D">
            <w:rPr>
              <w:lang w:eastAsia="de-DE"/>
            </w:rPr>
            <w:instrText xml:space="preserve"> DOCPROPERTY "Doc.Page"\*CHARFORMAT </w:instrText>
          </w:r>
          <w:r w:rsidRPr="00D9365D">
            <w:rPr>
              <w:lang w:eastAsia="de-DE"/>
            </w:rPr>
            <w:fldChar w:fldCharType="separate"/>
          </w:r>
          <w:r w:rsidRPr="00D9365D">
            <w:rPr>
              <w:lang w:eastAsia="de-DE"/>
            </w:rPr>
            <w:instrText>Seite</w:instrText>
          </w:r>
          <w:r w:rsidRPr="00D9365D">
            <w:rPr>
              <w:lang w:eastAsia="de-DE"/>
            </w:rPr>
            <w:fldChar w:fldCharType="end"/>
          </w:r>
          <w:r w:rsidRPr="00D9365D">
            <w:rPr>
              <w:lang w:eastAsia="de-DE"/>
            </w:rPr>
            <w:instrText xml:space="preserve">" </w:instrText>
          </w:r>
          <w:r w:rsidRPr="00D9365D">
            <w:rPr>
              <w:lang w:eastAsia="de-DE"/>
            </w:rPr>
            <w:fldChar w:fldCharType="separate"/>
          </w:r>
          <w:r w:rsidRPr="00D9365D">
            <w:rPr>
              <w:lang w:eastAsia="de-DE"/>
            </w:rPr>
            <w:instrText>Seite</w:instrText>
          </w:r>
          <w:r w:rsidRPr="00D9365D">
            <w:rPr>
              <w:lang w:eastAsia="de-DE"/>
            </w:rPr>
            <w:fldChar w:fldCharType="end"/>
          </w:r>
          <w:r w:rsidRPr="00D9365D">
            <w:rPr>
              <w:lang w:eastAsia="de-DE"/>
            </w:rPr>
            <w:instrText xml:space="preserve">" </w:instrText>
          </w:r>
          <w:r w:rsidRPr="00D9365D">
            <w:rPr>
              <w:lang w:eastAsia="de-DE"/>
            </w:rPr>
            <w:fldChar w:fldCharType="separate"/>
          </w:r>
          <w:r w:rsidR="003127BB" w:rsidRPr="00D9365D">
            <w:rPr>
              <w:noProof/>
              <w:lang w:eastAsia="de-DE"/>
            </w:rPr>
            <w:instrText>Seite</w:instrText>
          </w:r>
          <w:r w:rsidRPr="00D9365D">
            <w:rPr>
              <w:lang w:eastAsia="de-DE"/>
            </w:rPr>
            <w:fldChar w:fldCharType="end"/>
          </w:r>
          <w:r w:rsidRPr="00D9365D">
            <w:rPr>
              <w:lang w:eastAsia="de-DE"/>
            </w:rPr>
            <w:instrText xml:space="preserve"> </w:instrText>
          </w:r>
          <w:r w:rsidRPr="00D9365D">
            <w:rPr>
              <w:lang w:eastAsia="de-DE"/>
            </w:rPr>
            <w:fldChar w:fldCharType="begin"/>
          </w:r>
          <w:r w:rsidRPr="00D9365D">
            <w:rPr>
              <w:lang w:eastAsia="de-DE"/>
            </w:rPr>
            <w:instrText xml:space="preserve"> PAGE </w:instrText>
          </w:r>
          <w:r w:rsidRPr="00D9365D">
            <w:rPr>
              <w:lang w:eastAsia="de-DE"/>
            </w:rPr>
            <w:fldChar w:fldCharType="separate"/>
          </w:r>
          <w:r w:rsidR="00022EFC">
            <w:rPr>
              <w:noProof/>
              <w:lang w:eastAsia="de-DE"/>
            </w:rPr>
            <w:instrText>1</w:instrText>
          </w:r>
          <w:r w:rsidRPr="00D9365D">
            <w:rPr>
              <w:lang w:eastAsia="de-DE"/>
            </w:rPr>
            <w:fldChar w:fldCharType="end"/>
          </w:r>
          <w:r w:rsidRPr="00D9365D">
            <w:rPr>
              <w:lang w:eastAsia="de-DE"/>
            </w:rPr>
            <w:instrText xml:space="preserve"> </w:instrText>
          </w:r>
          <w:r w:rsidRPr="00D9365D">
            <w:rPr>
              <w:lang w:eastAsia="de-DE"/>
            </w:rPr>
            <w:fldChar w:fldCharType="begin"/>
          </w:r>
          <w:r w:rsidRPr="00D9365D">
            <w:rPr>
              <w:lang w:eastAsia="de-DE"/>
            </w:rPr>
            <w:instrText xml:space="preserve"> IF </w:instrText>
          </w:r>
          <w:r w:rsidRPr="00D9365D">
            <w:rPr>
              <w:lang w:eastAsia="de-DE"/>
            </w:rPr>
            <w:fldChar w:fldCharType="begin"/>
          </w:r>
          <w:r w:rsidRPr="00D9365D">
            <w:rPr>
              <w:lang w:eastAsia="de-DE"/>
            </w:rPr>
            <w:instrText xml:space="preserve"> DOCPROPERTY "Doc.of"\*CHARFORMAT </w:instrText>
          </w:r>
          <w:r w:rsidRPr="00D9365D">
            <w:rPr>
              <w:lang w:eastAsia="de-DE"/>
            </w:rPr>
            <w:fldChar w:fldCharType="separate"/>
          </w:r>
          <w:r w:rsidRPr="00D9365D">
            <w:rPr>
              <w:lang w:eastAsia="de-DE"/>
            </w:rPr>
            <w:instrText>von</w:instrText>
          </w:r>
          <w:r w:rsidRPr="00D9365D">
            <w:rPr>
              <w:lang w:eastAsia="de-DE"/>
            </w:rPr>
            <w:fldChar w:fldCharType="end"/>
          </w:r>
          <w:r w:rsidRPr="00D9365D">
            <w:rPr>
              <w:lang w:eastAsia="de-DE"/>
            </w:rPr>
            <w:instrText xml:space="preserve"> = "" "von" "</w:instrText>
          </w:r>
          <w:r w:rsidRPr="00D9365D">
            <w:rPr>
              <w:lang w:eastAsia="de-DE"/>
            </w:rPr>
            <w:fldChar w:fldCharType="begin"/>
          </w:r>
          <w:r w:rsidRPr="00D9365D">
            <w:rPr>
              <w:lang w:eastAsia="de-DE"/>
            </w:rPr>
            <w:instrText xml:space="preserve"> IF </w:instrText>
          </w:r>
          <w:r w:rsidRPr="00D9365D">
            <w:rPr>
              <w:lang w:eastAsia="de-DE"/>
            </w:rPr>
            <w:fldChar w:fldCharType="begin"/>
          </w:r>
          <w:r w:rsidRPr="00D9365D">
            <w:rPr>
              <w:lang w:eastAsia="de-DE"/>
            </w:rPr>
            <w:instrText xml:space="preserve"> DOCPROPERTY "Doc.of"\*CHARFORMAT </w:instrText>
          </w:r>
          <w:r w:rsidRPr="00D9365D">
            <w:rPr>
              <w:lang w:eastAsia="de-DE"/>
            </w:rPr>
            <w:fldChar w:fldCharType="separate"/>
          </w:r>
          <w:r w:rsidRPr="00D9365D">
            <w:rPr>
              <w:lang w:eastAsia="de-DE"/>
            </w:rPr>
            <w:instrText>von</w:instrText>
          </w:r>
          <w:r w:rsidRPr="00D9365D">
            <w:rPr>
              <w:lang w:eastAsia="de-DE"/>
            </w:rPr>
            <w:fldChar w:fldCharType="end"/>
          </w:r>
          <w:r w:rsidRPr="00D9365D">
            <w:rPr>
              <w:lang w:eastAsia="de-DE"/>
            </w:rPr>
            <w:instrText xml:space="preserve"> = "Doc.of" "von" "</w:instrText>
          </w:r>
          <w:r w:rsidRPr="00D9365D">
            <w:rPr>
              <w:lang w:eastAsia="de-DE"/>
            </w:rPr>
            <w:fldChar w:fldCharType="begin"/>
          </w:r>
          <w:r w:rsidRPr="00D9365D">
            <w:rPr>
              <w:lang w:eastAsia="de-DE"/>
            </w:rPr>
            <w:instrText xml:space="preserve"> DOCPROPERTY "Doc.of"\*CHARFORMAT </w:instrText>
          </w:r>
          <w:r w:rsidRPr="00D9365D">
            <w:rPr>
              <w:lang w:eastAsia="de-DE"/>
            </w:rPr>
            <w:fldChar w:fldCharType="separate"/>
          </w:r>
          <w:r w:rsidRPr="00D9365D">
            <w:rPr>
              <w:lang w:eastAsia="de-DE"/>
            </w:rPr>
            <w:instrText>von</w:instrText>
          </w:r>
          <w:r w:rsidRPr="00D9365D">
            <w:rPr>
              <w:lang w:eastAsia="de-DE"/>
            </w:rPr>
            <w:fldChar w:fldCharType="end"/>
          </w:r>
          <w:r w:rsidRPr="00D9365D">
            <w:rPr>
              <w:lang w:eastAsia="de-DE"/>
            </w:rPr>
            <w:instrText xml:space="preserve">" </w:instrText>
          </w:r>
          <w:r w:rsidRPr="00D9365D">
            <w:rPr>
              <w:lang w:eastAsia="de-DE"/>
            </w:rPr>
            <w:fldChar w:fldCharType="separate"/>
          </w:r>
          <w:r w:rsidR="003127BB" w:rsidRPr="00D9365D">
            <w:rPr>
              <w:noProof/>
              <w:lang w:eastAsia="de-DE"/>
            </w:rPr>
            <w:instrText>von</w:instrText>
          </w:r>
          <w:r w:rsidRPr="00D9365D">
            <w:rPr>
              <w:lang w:eastAsia="de-DE"/>
            </w:rPr>
            <w:fldChar w:fldCharType="end"/>
          </w:r>
          <w:r w:rsidRPr="00D9365D">
            <w:rPr>
              <w:lang w:eastAsia="de-DE"/>
            </w:rPr>
            <w:instrText xml:space="preserve">" </w:instrText>
          </w:r>
          <w:r w:rsidRPr="00D9365D">
            <w:rPr>
              <w:lang w:eastAsia="de-DE"/>
            </w:rPr>
            <w:fldChar w:fldCharType="separate"/>
          </w:r>
          <w:r w:rsidR="003127BB" w:rsidRPr="00D9365D">
            <w:rPr>
              <w:noProof/>
              <w:lang w:eastAsia="de-DE"/>
            </w:rPr>
            <w:instrText>von</w:instrText>
          </w:r>
          <w:r w:rsidRPr="00D9365D">
            <w:rPr>
              <w:lang w:eastAsia="de-DE"/>
            </w:rPr>
            <w:fldChar w:fldCharType="end"/>
          </w:r>
          <w:r w:rsidRPr="00D9365D">
            <w:rPr>
              <w:lang w:eastAsia="de-DE"/>
            </w:rPr>
            <w:instrText xml:space="preserve"> </w:instrText>
          </w:r>
          <w:r w:rsidRPr="00D9365D">
            <w:rPr>
              <w:lang w:eastAsia="de-DE"/>
            </w:rPr>
            <w:fldChar w:fldCharType="begin"/>
          </w:r>
          <w:r w:rsidRPr="00D9365D">
            <w:rPr>
              <w:lang w:eastAsia="de-DE"/>
            </w:rPr>
            <w:instrText xml:space="preserve"> NUMPAGES </w:instrText>
          </w:r>
          <w:r w:rsidRPr="00D9365D">
            <w:rPr>
              <w:lang w:eastAsia="de-DE"/>
            </w:rPr>
            <w:fldChar w:fldCharType="separate"/>
          </w:r>
          <w:r w:rsidR="00022EFC">
            <w:rPr>
              <w:noProof/>
              <w:lang w:eastAsia="de-DE"/>
            </w:rPr>
            <w:instrText>4</w:instrText>
          </w:r>
          <w:r w:rsidRPr="00D9365D">
            <w:rPr>
              <w:lang w:eastAsia="de-DE"/>
            </w:rPr>
            <w:fldChar w:fldCharType="end"/>
          </w:r>
          <w:r w:rsidRPr="00D9365D">
            <w:rPr>
              <w:lang w:eastAsia="de-DE"/>
            </w:rPr>
            <w:instrText>"" "</w:instrText>
          </w:r>
          <w:r w:rsidRPr="00D9365D">
            <w:rPr>
              <w:lang w:eastAsia="de-DE"/>
            </w:rPr>
            <w:fldChar w:fldCharType="separate"/>
          </w:r>
          <w:r w:rsidR="003127BB" w:rsidRPr="00D9365D">
            <w:rPr>
              <w:noProof/>
              <w:lang w:eastAsia="de-DE"/>
            </w:rPr>
            <w:t xml:space="preserve">Seite </w:t>
          </w:r>
          <w:r w:rsidR="003127BB">
            <w:rPr>
              <w:noProof/>
              <w:lang w:eastAsia="de-DE"/>
            </w:rPr>
            <w:t>1</w:t>
          </w:r>
          <w:r w:rsidR="003127BB" w:rsidRPr="00D9365D">
            <w:rPr>
              <w:noProof/>
              <w:lang w:eastAsia="de-DE"/>
            </w:rPr>
            <w:t xml:space="preserve"> von </w:t>
          </w:r>
          <w:r w:rsidR="003127BB">
            <w:rPr>
              <w:noProof/>
              <w:lang w:eastAsia="de-DE"/>
            </w:rPr>
            <w:t>4</w:t>
          </w:r>
          <w:r w:rsidRPr="00D9365D">
            <w:rPr>
              <w:lang w:eastAsia="de-DE"/>
            </w:rPr>
            <w:fldChar w:fldCharType="end"/>
          </w:r>
        </w:p>
      </w:tc>
    </w:tr>
    <w:bookmarkStart w:id="2" w:name="FusszeileErsteSeite" w:colFirst="0" w:colLast="0"/>
    <w:tr w:rsidR="00F059B5" w14:paraId="2066CC01" w14:textId="77777777" w:rsidTr="00B77A76">
      <w:tc>
        <w:tcPr>
          <w:tcW w:w="9214" w:type="dxa"/>
        </w:tcPr>
        <w:p w14:paraId="33DC791A" w14:textId="77777777" w:rsidR="00B77A76" w:rsidRPr="00D9365D" w:rsidRDefault="00C70B83" w:rsidP="00B77A76">
          <w:pPr>
            <w:rPr>
              <w:color w:val="FFFFFF"/>
              <w:sz w:val="2"/>
              <w:szCs w:val="2"/>
            </w:rPr>
          </w:pPr>
          <w:r w:rsidRPr="00D9365D">
            <w:rPr>
              <w:color w:val="FFFFFF"/>
              <w:sz w:val="2"/>
              <w:szCs w:val="2"/>
            </w:rPr>
            <w:fldChar w:fldCharType="begin"/>
          </w:r>
          <w:r w:rsidRPr="00D9365D">
            <w:rPr>
              <w:color w:val="FFFFFF"/>
              <w:sz w:val="2"/>
              <w:szCs w:val="2"/>
            </w:rPr>
            <w:instrText xml:space="preserve"> IF </w:instrText>
          </w:r>
          <w:r w:rsidRPr="00D9365D">
            <w:rPr>
              <w:color w:val="FFFFFF"/>
              <w:sz w:val="2"/>
              <w:szCs w:val="2"/>
            </w:rPr>
            <w:fldChar w:fldCharType="begin"/>
          </w:r>
          <w:r w:rsidRPr="00D9365D">
            <w:rPr>
              <w:color w:val="FFFFFF"/>
              <w:sz w:val="2"/>
              <w:szCs w:val="2"/>
            </w:rPr>
            <w:instrText xml:space="preserve"> DOCPROPERTY "Textmarke.Metadaten"\*CHARFORMAT </w:instrText>
          </w:r>
          <w:r w:rsidRPr="00D9365D">
            <w:rPr>
              <w:color w:val="FFFFFF"/>
              <w:sz w:val="2"/>
              <w:szCs w:val="2"/>
            </w:rPr>
            <w:fldChar w:fldCharType="end"/>
          </w:r>
          <w:r w:rsidRPr="00D9365D">
            <w:rPr>
              <w:color w:val="FFFFFF"/>
              <w:sz w:val="2"/>
              <w:szCs w:val="2"/>
              <w:highlight w:val="white"/>
            </w:rPr>
            <w:instrText xml:space="preserve"> = "" "" "</w:instrText>
          </w:r>
        </w:p>
        <w:p w14:paraId="2C1EB0FD" w14:textId="77777777" w:rsidR="00B77A76" w:rsidRPr="00D9365D" w:rsidRDefault="00C70B83" w:rsidP="00B77A76">
          <w:pPr>
            <w:rPr>
              <w:color w:val="FFFFFF"/>
              <w:sz w:val="2"/>
              <w:szCs w:val="2"/>
              <w:highlight w:val="white"/>
            </w:rPr>
          </w:pPr>
          <w:r w:rsidRPr="00D9365D">
            <w:rPr>
              <w:color w:val="FFFFFF"/>
              <w:sz w:val="2"/>
              <w:szCs w:val="2"/>
              <w:highlight w:val="white"/>
            </w:rPr>
            <w:fldChar w:fldCharType="begin"/>
          </w:r>
          <w:r w:rsidRPr="00D9365D">
            <w:rPr>
              <w:color w:val="FFFFFF"/>
              <w:sz w:val="2"/>
              <w:szCs w:val="2"/>
              <w:highlight w:val="white"/>
            </w:rPr>
            <w:instrText xml:space="preserve"> DOCPROPERTY "</w:instrText>
          </w:r>
          <w:r w:rsidRPr="00D9365D">
            <w:rPr>
              <w:color w:val="FFFFFF"/>
              <w:sz w:val="2"/>
              <w:szCs w:val="2"/>
            </w:rPr>
            <w:instrText>Textmarke.Metadaten</w:instrText>
          </w:r>
          <w:r w:rsidRPr="00D9365D">
            <w:rPr>
              <w:color w:val="FFFFFF"/>
              <w:sz w:val="2"/>
              <w:szCs w:val="2"/>
              <w:highlight w:val="white"/>
            </w:rPr>
            <w:instrText xml:space="preserve">"\*CHARFORMAT </w:instrText>
          </w:r>
          <w:r w:rsidRPr="00D9365D">
            <w:rPr>
              <w:color w:val="FFFFFF"/>
              <w:sz w:val="2"/>
              <w:szCs w:val="2"/>
              <w:highlight w:val="white"/>
            </w:rPr>
            <w:fldChar w:fldCharType="separate"/>
          </w:r>
          <w:r w:rsidRPr="00D9365D">
            <w:rPr>
              <w:color w:val="FFFFFF"/>
              <w:sz w:val="2"/>
              <w:szCs w:val="2"/>
              <w:highlight w:val="white"/>
            </w:rPr>
            <w:instrText>Textmarke.Metadaten</w:instrText>
          </w:r>
          <w:r w:rsidRPr="00D9365D">
            <w:rPr>
              <w:color w:val="FFFFFF"/>
              <w:sz w:val="2"/>
              <w:szCs w:val="2"/>
              <w:highlight w:val="white"/>
            </w:rPr>
            <w:fldChar w:fldCharType="end"/>
          </w:r>
        </w:p>
        <w:p w14:paraId="3078ABE2" w14:textId="546AB681" w:rsidR="00B77A76" w:rsidRPr="00D9365D" w:rsidRDefault="00C70B83" w:rsidP="00B77A76">
          <w:pPr>
            <w:rPr>
              <w:color w:val="FFFFFF"/>
              <w:sz w:val="2"/>
              <w:szCs w:val="2"/>
              <w:lang w:eastAsia="de-DE"/>
            </w:rPr>
          </w:pPr>
          <w:r w:rsidRPr="00D9365D">
            <w:rPr>
              <w:color w:val="FFFFFF"/>
              <w:sz w:val="2"/>
              <w:szCs w:val="2"/>
              <w:highlight w:val="white"/>
            </w:rPr>
            <w:instrText>" \&lt;OawJumpToField value=0/&gt;</w:instrText>
          </w:r>
          <w:r w:rsidRPr="00D9365D">
            <w:rPr>
              <w:color w:val="FFFFFF"/>
              <w:sz w:val="2"/>
              <w:szCs w:val="2"/>
            </w:rPr>
            <w:fldChar w:fldCharType="end"/>
          </w:r>
        </w:p>
      </w:tc>
    </w:tr>
    <w:bookmarkEnd w:id="2"/>
  </w:tbl>
  <w:p w14:paraId="22AD001B" w14:textId="77777777" w:rsidR="00B77A76" w:rsidRPr="00D9365D" w:rsidRDefault="00B77A76">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3F3A" w14:textId="77777777" w:rsidR="00B77A76" w:rsidRDefault="00B77A76">
    <w:pPr>
      <w:rPr>
        <w:sz w:val="2"/>
      </w:rPr>
    </w:pPr>
  </w:p>
  <w:tbl>
    <w:tblPr>
      <w:tblW w:w="9001" w:type="dxa"/>
      <w:tblLayout w:type="fixed"/>
      <w:tblCellMar>
        <w:left w:w="0" w:type="dxa"/>
        <w:right w:w="0" w:type="dxa"/>
      </w:tblCellMar>
      <w:tblLook w:val="01E0" w:firstRow="1" w:lastRow="1" w:firstColumn="1" w:lastColumn="1" w:noHBand="0" w:noVBand="0"/>
    </w:tblPr>
    <w:tblGrid>
      <w:gridCol w:w="6177"/>
      <w:gridCol w:w="2824"/>
    </w:tblGrid>
    <w:tr w:rsidR="00F059B5" w14:paraId="36B4C2F2" w14:textId="77777777" w:rsidTr="00B77A76">
      <w:tc>
        <w:tcPr>
          <w:tcW w:w="6177" w:type="dxa"/>
          <w:vAlign w:val="center"/>
        </w:tcPr>
        <w:p w14:paraId="01438F68" w14:textId="77777777" w:rsidR="00B77A76" w:rsidRPr="00486933" w:rsidRDefault="00B77A76" w:rsidP="00B77A76">
          <w:pPr>
            <w:pStyle w:val="Fusszeile"/>
            <w:rPr>
              <w:lang w:val="en-US" w:eastAsia="de-DE"/>
            </w:rPr>
          </w:pPr>
        </w:p>
      </w:tc>
      <w:tc>
        <w:tcPr>
          <w:tcW w:w="2824" w:type="dxa"/>
        </w:tcPr>
        <w:p w14:paraId="17E13B83" w14:textId="04FFA916" w:rsidR="00B77A76" w:rsidRPr="00486933" w:rsidRDefault="00C70B83" w:rsidP="00B77A76">
          <w:pPr>
            <w:pStyle w:val="Fusszeile-Seite"/>
            <w:rPr>
              <w:lang w:eastAsia="de-DE"/>
            </w:rPr>
          </w:pPr>
          <w:r w:rsidRPr="00486933">
            <w:rPr>
              <w:lang w:eastAsia="de-DE"/>
            </w:rPr>
            <w:fldChar w:fldCharType="begin"/>
          </w:r>
          <w:r w:rsidRPr="00486933">
            <w:rPr>
              <w:lang w:eastAsia="de-DE"/>
            </w:rPr>
            <w:instrText xml:space="preserve"> DOCPROPERTY "Doc.Page"\*CHARFORMAT </w:instrText>
          </w:r>
          <w:r w:rsidRPr="00486933">
            <w:rPr>
              <w:lang w:eastAsia="de-DE"/>
            </w:rPr>
            <w:fldChar w:fldCharType="separate"/>
          </w:r>
          <w:r w:rsidRPr="00486933">
            <w:rPr>
              <w:lang w:eastAsia="de-DE"/>
            </w:rPr>
            <w:t>Seite</w:t>
          </w:r>
          <w:r w:rsidRPr="00486933">
            <w:rPr>
              <w:lang w:eastAsia="de-DE"/>
            </w:rPr>
            <w:fldChar w:fldCharType="end"/>
          </w:r>
          <w:r w:rsidRPr="00486933">
            <w:rPr>
              <w:lang w:eastAsia="de-DE"/>
            </w:rPr>
            <w:t xml:space="preserve"> </w:t>
          </w:r>
          <w:r w:rsidRPr="00486933">
            <w:rPr>
              <w:lang w:eastAsia="de-DE"/>
            </w:rPr>
            <w:fldChar w:fldCharType="begin"/>
          </w:r>
          <w:r w:rsidRPr="00486933">
            <w:rPr>
              <w:lang w:eastAsia="de-DE"/>
            </w:rPr>
            <w:instrText xml:space="preserve"> PAGE </w:instrText>
          </w:r>
          <w:r w:rsidRPr="00486933">
            <w:rPr>
              <w:lang w:eastAsia="de-DE"/>
            </w:rPr>
            <w:fldChar w:fldCharType="separate"/>
          </w:r>
          <w:r w:rsidR="00022EFC">
            <w:rPr>
              <w:noProof/>
              <w:lang w:eastAsia="de-DE"/>
            </w:rPr>
            <w:t>4</w:t>
          </w:r>
          <w:r w:rsidRPr="00486933">
            <w:rPr>
              <w:lang w:eastAsia="de-DE"/>
            </w:rPr>
            <w:fldChar w:fldCharType="end"/>
          </w:r>
          <w:r w:rsidRPr="00486933">
            <w:rPr>
              <w:lang w:eastAsia="de-DE"/>
            </w:rPr>
            <w:t xml:space="preserve"> </w:t>
          </w:r>
          <w:r w:rsidRPr="00486933">
            <w:rPr>
              <w:lang w:eastAsia="de-DE"/>
            </w:rPr>
            <w:fldChar w:fldCharType="begin"/>
          </w:r>
          <w:r w:rsidRPr="00486933">
            <w:rPr>
              <w:lang w:eastAsia="de-DE"/>
            </w:rPr>
            <w:instrText xml:space="preserve"> DOCPROPERTY "Doc.of"\*CHARFORMAT </w:instrText>
          </w:r>
          <w:r w:rsidRPr="00486933">
            <w:rPr>
              <w:lang w:eastAsia="de-DE"/>
            </w:rPr>
            <w:fldChar w:fldCharType="separate"/>
          </w:r>
          <w:r w:rsidRPr="00486933">
            <w:rPr>
              <w:lang w:eastAsia="de-DE"/>
            </w:rPr>
            <w:t>von</w:t>
          </w:r>
          <w:r w:rsidRPr="00486933">
            <w:rPr>
              <w:lang w:eastAsia="de-DE"/>
            </w:rPr>
            <w:fldChar w:fldCharType="end"/>
          </w:r>
          <w:r w:rsidRPr="00486933">
            <w:rPr>
              <w:lang w:eastAsia="de-DE"/>
            </w:rPr>
            <w:t xml:space="preserve"> </w:t>
          </w:r>
          <w:r w:rsidRPr="00486933">
            <w:rPr>
              <w:lang w:eastAsia="de-DE"/>
            </w:rPr>
            <w:fldChar w:fldCharType="begin"/>
          </w:r>
          <w:r w:rsidRPr="00486933">
            <w:rPr>
              <w:lang w:eastAsia="de-DE"/>
            </w:rPr>
            <w:instrText xml:space="preserve"> SECTIONPAGES  </w:instrText>
          </w:r>
          <w:r w:rsidRPr="00486933">
            <w:rPr>
              <w:lang w:eastAsia="de-DE"/>
            </w:rPr>
            <w:fldChar w:fldCharType="separate"/>
          </w:r>
          <w:r w:rsidR="003127BB">
            <w:rPr>
              <w:noProof/>
              <w:lang w:eastAsia="de-DE"/>
            </w:rPr>
            <w:t>5</w:t>
          </w:r>
          <w:r w:rsidRPr="00486933">
            <w:rPr>
              <w:lang w:eastAsia="de-DE"/>
            </w:rPr>
            <w:fldChar w:fldCharType="end"/>
          </w:r>
        </w:p>
      </w:tc>
    </w:tr>
    <w:tr w:rsidR="00F059B5" w14:paraId="74A6930A" w14:textId="77777777" w:rsidTr="00B77A76">
      <w:tc>
        <w:tcPr>
          <w:tcW w:w="6177" w:type="dxa"/>
          <w:vAlign w:val="center"/>
        </w:tcPr>
        <w:p w14:paraId="4FA77F4A" w14:textId="77777777" w:rsidR="00B77A76" w:rsidRPr="00F31604" w:rsidRDefault="00B77A76" w:rsidP="00B77A76">
          <w:pPr>
            <w:pStyle w:val="Fusszeile-Pfad"/>
            <w:rPr>
              <w:lang w:eastAsia="de-DE"/>
            </w:rPr>
          </w:pPr>
          <w:bookmarkStart w:id="7" w:name="FusszeileFolgeseiten" w:colFirst="0" w:colLast="0"/>
        </w:p>
      </w:tc>
      <w:tc>
        <w:tcPr>
          <w:tcW w:w="2824" w:type="dxa"/>
        </w:tcPr>
        <w:p w14:paraId="67CB130C" w14:textId="77777777" w:rsidR="00B77A76" w:rsidRPr="00A66130" w:rsidRDefault="00B77A76" w:rsidP="00B77A76">
          <w:pPr>
            <w:pStyle w:val="Fusszeile-Pfad"/>
            <w:rPr>
              <w:sz w:val="2"/>
              <w:szCs w:val="2"/>
              <w:lang w:eastAsia="de-DE"/>
            </w:rPr>
          </w:pPr>
        </w:p>
      </w:tc>
    </w:tr>
    <w:bookmarkEnd w:id="7"/>
  </w:tbl>
  <w:p w14:paraId="3563E51D" w14:textId="77777777" w:rsidR="00B77A76" w:rsidRDefault="00B77A76">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E55A" w14:textId="0C867510" w:rsidR="00B77A76" w:rsidRPr="00653AD8" w:rsidRDefault="00C70B83">
    <w:pPr>
      <w:rPr>
        <w:lang w:val="en-US"/>
      </w:rPr>
    </w:pPr>
    <w:r>
      <w:fldChar w:fldCharType="begin"/>
    </w:r>
    <w:r w:rsidRPr="00653AD8">
      <w:rPr>
        <w:lang w:val="en-US"/>
      </w:rPr>
      <w:instrText xml:space="preserve"> if </w:instrText>
    </w:r>
    <w:r>
      <w:fldChar w:fldCharType="begin"/>
    </w:r>
    <w:r w:rsidRPr="00653AD8">
      <w:rPr>
        <w:lang w:val="en-US"/>
      </w:rPr>
      <w:instrText xml:space="preserve"> DOCPROPERTY "Outputprofile.Internal.Draft"\*CHARFORMAT \&lt;OawJumpToField value=0/&gt;</w:instrText>
    </w:r>
    <w:r>
      <w:fldChar w:fldCharType="separate"/>
    </w:r>
    <w:r>
      <w:rPr>
        <w:b/>
      </w:rPr>
      <w:instrText>Error! Unknown document property name.</w:instrText>
    </w:r>
    <w:r>
      <w:fldChar w:fldCharType="end"/>
    </w:r>
    <w:r w:rsidRPr="00653AD8">
      <w:rPr>
        <w:lang w:val="en-US"/>
      </w:rPr>
      <w:instrText xml:space="preserve"> = "" "" "</w:instrText>
    </w:r>
    <w:r>
      <w:fldChar w:fldCharType="begin"/>
    </w:r>
    <w:r>
      <w:instrText xml:space="preserve"> DATE  \@ "dd.MM.yyyy, HH:mm:ss"  \* CHARFORMAT \&lt;OawJumpToField value=0/&gt;</w:instrText>
    </w:r>
    <w:r>
      <w:fldChar w:fldCharType="separate"/>
    </w:r>
    <w:r w:rsidR="003127BB">
      <w:rPr>
        <w:noProof/>
      </w:rPr>
      <w:instrText>17.02.2023, 12:40:53</w:instrText>
    </w:r>
    <w:r>
      <w:fldChar w:fldCharType="end"/>
    </w:r>
    <w:r w:rsidRPr="00653AD8">
      <w:rPr>
        <w:lang w:val="en-US"/>
      </w:rPr>
      <w:instrText xml:space="preserve">, </w:instrText>
    </w:r>
    <w:r>
      <w:fldChar w:fldCharType="begin"/>
    </w:r>
    <w:r w:rsidRPr="00653AD8">
      <w:rPr>
        <w:lang w:val="en-US"/>
      </w:rPr>
      <w:instrText xml:space="preserve"> FILENAME  \p  \* MERGEFORMAT </w:instrText>
    </w:r>
    <w:r>
      <w:fldChar w:fldCharType="end"/>
    </w:r>
    <w:r w:rsidRPr="00653AD8">
      <w:rPr>
        <w:lang w:val="en-US"/>
      </w:rPr>
      <w:instrText>" \&lt;OawJumpToField value=0/&gt;</w:instrText>
    </w:r>
    <w:r>
      <w:fldChar w:fldCharType="separate"/>
    </w:r>
    <w:r w:rsidR="003127BB">
      <w:rPr>
        <w:noProof/>
      </w:rPr>
      <w:t>17.02.2023, 12:40:53</w:t>
    </w:r>
    <w:r w:rsidR="003127BB" w:rsidRPr="00653AD8">
      <w:rPr>
        <w:noProof/>
        <w:lang w:val="en-US"/>
      </w:rPr>
      <w:t xml:space="preserve">, </w:t>
    </w:r>
    <w:r>
      <w:fldChar w:fldCharType="end"/>
    </w:r>
    <w:r>
      <w:fldChar w:fldCharType="begin"/>
    </w:r>
    <w:r w:rsidRPr="00653AD8">
      <w:rPr>
        <w:lang w:val="en-US"/>
      </w:rPr>
      <w:instrText xml:space="preserve"> if </w:instrText>
    </w:r>
    <w:r>
      <w:fldChar w:fldCharType="begin"/>
    </w:r>
    <w:r w:rsidRPr="00653AD8">
      <w:rPr>
        <w:lang w:val="en-US"/>
      </w:rPr>
      <w:instrText xml:space="preserve"> DOCPROPERTY "Outputprofile.Internal.Original"\*CHARFORMAT \&lt;OawJumpToField value=0/&gt;</w:instrText>
    </w:r>
    <w:r>
      <w:fldChar w:fldCharType="separate"/>
    </w:r>
    <w:r>
      <w:rPr>
        <w:b/>
      </w:rPr>
      <w:instrText>Error! Unknown document property name.</w:instrText>
    </w:r>
    <w:r>
      <w:fldChar w:fldCharType="end"/>
    </w:r>
    <w:r w:rsidRPr="00653AD8">
      <w:rPr>
        <w:lang w:val="en-US"/>
      </w:rPr>
      <w:instrText xml:space="preserve"> = "" "" "</w:instrText>
    </w:r>
    <w:r>
      <w:fldChar w:fldCharType="begin"/>
    </w:r>
    <w:r>
      <w:instrText xml:space="preserve"> DATE  \@ "dd.MM.yyyy"  \* CHARFORMAT \&lt;OawJumpToField value=0/&gt;</w:instrText>
    </w:r>
    <w:r>
      <w:fldChar w:fldCharType="separate"/>
    </w:r>
    <w:r w:rsidR="003127BB">
      <w:rPr>
        <w:noProof/>
      </w:rPr>
      <w:instrText>17.02.2023</w:instrText>
    </w:r>
    <w:r>
      <w:fldChar w:fldCharType="end"/>
    </w:r>
    <w:r w:rsidRPr="00653AD8">
      <w:rPr>
        <w:lang w:val="en-US"/>
      </w:rPr>
      <w:instrText xml:space="preserve">, </w:instrText>
    </w:r>
    <w:r>
      <w:fldChar w:fldCharType="begin"/>
    </w:r>
    <w:r w:rsidRPr="00653AD8">
      <w:rPr>
        <w:lang w:val="en-US"/>
      </w:rPr>
      <w:instrText xml:space="preserve"> FILENAME  \p  \* MERGEFORMAT </w:instrText>
    </w:r>
    <w:r>
      <w:fldChar w:fldCharType="end"/>
    </w:r>
    <w:r w:rsidRPr="00653AD8">
      <w:rPr>
        <w:lang w:val="en-US"/>
      </w:rPr>
      <w:instrText>" \&lt;OawJumpToField value=0/&gt;</w:instrText>
    </w:r>
    <w:r>
      <w:fldChar w:fldCharType="separate"/>
    </w:r>
    <w:r w:rsidR="003127BB">
      <w:rPr>
        <w:noProof/>
      </w:rPr>
      <w:t>17.02.2023</w:t>
    </w:r>
    <w:r w:rsidR="003127BB" w:rsidRPr="00653AD8">
      <w:rPr>
        <w:noProof/>
        <w:lang w:val="en-US"/>
      </w:rP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3198D" w14:textId="77777777" w:rsidR="00A825D5" w:rsidRDefault="00A825D5">
      <w:r>
        <w:separator/>
      </w:r>
    </w:p>
  </w:footnote>
  <w:footnote w:type="continuationSeparator" w:id="0">
    <w:p w14:paraId="5AB6BCB5" w14:textId="77777777" w:rsidR="00A825D5" w:rsidRDefault="00A82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9309" w14:textId="77777777" w:rsidR="00B77A76" w:rsidRPr="00D9365D" w:rsidRDefault="00C70B83" w:rsidP="00B77A76">
    <w:pPr>
      <w:ind w:left="-1418"/>
      <w:rPr>
        <w:noProof/>
        <w:color w:val="FFFFFF" w:themeColor="background1"/>
        <w:sz w:val="4"/>
        <w:szCs w:val="4"/>
      </w:rPr>
    </w:pPr>
    <w:r w:rsidRPr="00D9365D">
      <w:rPr>
        <w:noProof/>
        <w:color w:val="FFFFFF" w:themeColor="background1"/>
        <w:sz w:val="4"/>
        <w:szCs w:val="4"/>
      </w:rPr>
      <w:t>OMRArchivAnfang±</w:t>
    </w:r>
    <w:sdt>
      <w:sdtPr>
        <w:rPr>
          <w:noProof/>
          <w:color w:val="FFFFFF" w:themeColor="background1"/>
          <w:sz w:val="4"/>
          <w:szCs w:val="4"/>
        </w:rPr>
        <w:alias w:val="Schlüsselwörter"/>
        <w:id w:val="-248427841"/>
        <w:placeholder>
          <w:docPart w:val="52D99FEA6F9440D58181F31F09648AEE"/>
        </w:placeholder>
        <w:showingPlcHdr/>
        <w:dataBinding w:prefixMappings="xmlns:ns0='http://purl.org/dc/elements/1.1/' xmlns:ns1='http://schemas.openxmlformats.org/package/2006/metadata/core-properties' " w:xpath="/ns1:coreProperties[1]/ns1:keywords[1]" w:storeItemID="{6C3C8BC8-F283-45AE-878A-BAB7291924A1}"/>
        <w:text/>
      </w:sdtPr>
      <w:sdtContent>
        <w:r w:rsidRPr="00D9365D">
          <w:rPr>
            <w:noProof/>
            <w:color w:val="FFFFFF" w:themeColor="background1"/>
            <w:sz w:val="4"/>
            <w:szCs w:val="4"/>
          </w:rPr>
          <w:t>[Schlüsselwörter]</w:t>
        </w:r>
      </w:sdtContent>
    </w:sdt>
    <w:r w:rsidRPr="00D9365D">
      <w:rPr>
        <w:noProof/>
        <w:color w:val="FFFFFF" w:themeColor="background1"/>
        <w:sz w:val="4"/>
        <w:szCs w:val="4"/>
      </w:rPr>
      <w:t>±</w:t>
    </w:r>
    <w:sdt>
      <w:sdtPr>
        <w:rPr>
          <w:noProof/>
          <w:color w:val="FFFFFF" w:themeColor="background1"/>
          <w:sz w:val="4"/>
          <w:szCs w:val="4"/>
        </w:rPr>
        <w:alias w:val="Kategorie"/>
        <w:id w:val="-950165087"/>
        <w:placeholder>
          <w:docPart w:val="69228F9F15D84A02B4EFFC3113DD334B"/>
        </w:placeholder>
        <w:dataBinding w:prefixMappings="xmlns:ns0='http://purl.org/dc/elements/1.1/' xmlns:ns1='http://schemas.openxmlformats.org/package/2006/metadata/core-properties' " w:xpath="/ns1:coreProperties[1]/ns1:category[1]" w:storeItemID="{6C3C8BC8-F283-45AE-878A-BAB7291924A1}"/>
        <w:text/>
      </w:sdtPr>
      <w:sdtContent>
        <w:r>
          <w:rPr>
            <w:noProof/>
            <w:color w:val="FFFFFF" w:themeColor="background1"/>
            <w:sz w:val="4"/>
            <w:szCs w:val="4"/>
          </w:rPr>
          <w:t>AKTEN_AL</w:t>
        </w:r>
      </w:sdtContent>
    </w:sdt>
    <w:r w:rsidRPr="00D9365D">
      <w:rPr>
        <w:noProof/>
        <w:color w:val="FFFFFF" w:themeColor="background1"/>
        <w:sz w:val="4"/>
        <w:szCs w:val="4"/>
      </w:rPr>
      <w:t>±</w:t>
    </w:r>
    <w:r w:rsidRPr="00D9365D">
      <w:rPr>
        <w:noProof/>
        <w:color w:val="FFFFFF" w:themeColor="background1"/>
        <w:sz w:val="4"/>
        <w:szCs w:val="4"/>
      </w:rPr>
      <w:fldChar w:fldCharType="begin"/>
    </w:r>
    <w:r w:rsidRPr="00D9365D">
      <w:rPr>
        <w:noProof/>
        <w:color w:val="FFFFFF" w:themeColor="background1"/>
        <w:sz w:val="4"/>
        <w:szCs w:val="4"/>
      </w:rPr>
      <w:instrText xml:space="preserve"> DOCPROPERTY "Recipient.DeliveryOption"\*CHARFORMAT </w:instrText>
    </w:r>
    <w:r w:rsidRPr="00D9365D">
      <w:rPr>
        <w:noProof/>
        <w:color w:val="FFFFFF" w:themeColor="background1"/>
        <w:sz w:val="4"/>
        <w:szCs w:val="4"/>
      </w:rPr>
      <w:fldChar w:fldCharType="end"/>
    </w:r>
    <w:r w:rsidRPr="00D9365D">
      <w:rPr>
        <w:noProof/>
        <w:color w:val="FFFFFF" w:themeColor="background1"/>
        <w:sz w:val="4"/>
        <w:szCs w:val="4"/>
      </w:rPr>
      <w:t>±</w:t>
    </w:r>
    <w:r w:rsidRPr="00D9365D">
      <w:rPr>
        <w:noProof/>
        <w:color w:val="FFFFFF" w:themeColor="background1"/>
        <w:sz w:val="4"/>
        <w:szCs w:val="4"/>
      </w:rPr>
      <w:fldChar w:fldCharType="begin"/>
    </w:r>
    <w:r w:rsidRPr="00D9365D">
      <w:rPr>
        <w:noProof/>
        <w:color w:val="FFFFFF" w:themeColor="background1"/>
        <w:sz w:val="4"/>
        <w:szCs w:val="4"/>
      </w:rPr>
      <w:instrText xml:space="preserve"> DOCPROPERTY "Author.Name"\*CHARFORMAT </w:instrText>
    </w:r>
    <w:r w:rsidRPr="00D9365D">
      <w:rPr>
        <w:noProof/>
        <w:color w:val="FFFFFF" w:themeColor="background1"/>
        <w:sz w:val="4"/>
        <w:szCs w:val="4"/>
      </w:rPr>
      <w:fldChar w:fldCharType="separate"/>
    </w:r>
    <w:r w:rsidRPr="00D9365D">
      <w:rPr>
        <w:noProof/>
        <w:color w:val="FFFFFF" w:themeColor="background1"/>
        <w:sz w:val="4"/>
        <w:szCs w:val="4"/>
      </w:rPr>
      <w:t>Dominik Marty</w:t>
    </w:r>
    <w:r w:rsidRPr="00D9365D">
      <w:rPr>
        <w:noProof/>
        <w:color w:val="FFFFFF" w:themeColor="background1"/>
        <w:sz w:val="4"/>
        <w:szCs w:val="4"/>
      </w:rPr>
      <w:fldChar w:fldCharType="end"/>
    </w:r>
    <w:r w:rsidRPr="00D9365D">
      <w:rPr>
        <w:noProof/>
        <w:color w:val="FFFFFF" w:themeColor="background1"/>
        <w:sz w:val="4"/>
        <w:szCs w:val="4"/>
      </w:rPr>
      <w:t>±OMRArchivEnde</w:t>
    </w:r>
  </w:p>
  <w:p w14:paraId="5773B9E1" w14:textId="77777777" w:rsidR="00B77A76" w:rsidRPr="00D9365D" w:rsidRDefault="00C70B83" w:rsidP="00B77A76">
    <w:r w:rsidRPr="00D9365D">
      <w:rPr>
        <w:noProof/>
      </w:rPr>
      <w:drawing>
        <wp:anchor distT="0" distB="0" distL="114300" distR="114300" simplePos="0" relativeHeight="251657216" behindDoc="1" locked="1" layoutInCell="1" allowOverlap="1" wp14:anchorId="3E815A30" wp14:editId="036DB9C2">
          <wp:simplePos x="0" y="0"/>
          <wp:positionH relativeFrom="page">
            <wp:posOffset>0</wp:posOffset>
          </wp:positionH>
          <wp:positionV relativeFrom="page">
            <wp:posOffset>0</wp:posOffset>
          </wp:positionV>
          <wp:extent cx="7556204" cy="1261730"/>
          <wp:effectExtent l="0" t="0" r="0" b="0"/>
          <wp:wrapNone/>
          <wp:docPr id="1" name="9f0f595b-e782-45f8-9ccf-dc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204" cy="1261730"/>
                  </a:xfrm>
                  <a:prstGeom prst="rect">
                    <a:avLst/>
                  </a:prstGeom>
                </pic:spPr>
              </pic:pic>
            </a:graphicData>
          </a:graphic>
        </wp:anchor>
      </w:drawing>
    </w:r>
    <w:r w:rsidRPr="00D9365D">
      <w:t> </w:t>
    </w:r>
  </w:p>
  <w:p w14:paraId="0DAEBF03" w14:textId="77777777" w:rsidR="00B77A76" w:rsidRPr="00D9365D" w:rsidRDefault="00000000">
    <w:r>
      <w:rPr>
        <w:noProof/>
      </w:rPr>
      <w:pict w14:anchorId="237C04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7d0aa170-7a06-400a-bceb-e21f" o:spid="_x0000_s3073" type="#_x0000_t75" style="position:absolute;margin-left:-.3pt;margin-top:-.05pt;width:318.8pt;height:105pt;z-index:-251658240;visibility:hidden">
          <v:imagedata r:id="rId2" o:title=""/>
          <w10:anchorlock/>
        </v:shape>
      </w:pict>
    </w:r>
    <w:r w:rsidR="00C70B83" w:rsidRPr="00D9365D">
      <w:t> </w:t>
    </w:r>
  </w:p>
  <w:p w14:paraId="03E29A81" w14:textId="77777777" w:rsidR="00B77A76" w:rsidRPr="00D9365D" w:rsidRDefault="00B77A76">
    <w:pPr>
      <w:rPr>
        <w:sz w:val="18"/>
      </w:rPr>
    </w:pPr>
  </w:p>
  <w:p w14:paraId="274DF41F" w14:textId="77777777" w:rsidR="00B77A76" w:rsidRPr="00D9365D" w:rsidRDefault="00B77A76"/>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071"/>
    </w:tblGrid>
    <w:tr w:rsidR="00F059B5" w14:paraId="5E3E169E" w14:textId="77777777" w:rsidTr="00B77A76">
      <w:trPr>
        <w:trHeight w:hRule="exact" w:val="20"/>
        <w:hidden/>
      </w:trPr>
      <w:tc>
        <w:tcPr>
          <w:tcW w:w="9071" w:type="dxa"/>
        </w:tcPr>
        <w:p w14:paraId="749B1802" w14:textId="77777777" w:rsidR="00B77A76" w:rsidRPr="00D9365D" w:rsidRDefault="00B77A76" w:rsidP="00B77A76">
          <w:pPr>
            <w:rPr>
              <w:vanish/>
            </w:rPr>
          </w:pPr>
          <w:bookmarkStart w:id="1" w:name="RecipientDeliveryOption"/>
          <w:bookmarkEnd w:id="1"/>
        </w:p>
        <w:p w14:paraId="7CF50141" w14:textId="77777777" w:rsidR="00B77A76" w:rsidRPr="00D9365D" w:rsidRDefault="00B77A76" w:rsidP="00B77A76">
          <w:pPr>
            <w:rPr>
              <w:vanish/>
            </w:rPr>
          </w:pPr>
        </w:p>
      </w:tc>
    </w:tr>
  </w:tbl>
  <w:p w14:paraId="0EF69CEB" w14:textId="77777777" w:rsidR="00B77A76" w:rsidRPr="00D9365D" w:rsidRDefault="00B77A76">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F8B4" w14:textId="77777777" w:rsidR="00B77A76" w:rsidRPr="00EF0E2C" w:rsidRDefault="00C70B83" w:rsidP="00B77A76">
    <w:pPr>
      <w:ind w:left="-1418"/>
      <w:rPr>
        <w:color w:val="FFFFFF" w:themeColor="background1"/>
        <w:sz w:val="4"/>
        <w:szCs w:val="4"/>
      </w:rPr>
    </w:pPr>
    <w:r w:rsidRPr="00EF0E2C">
      <w:rPr>
        <w:color w:val="FFFFFF" w:themeColor="background1"/>
        <w:sz w:val="4"/>
        <w:szCs w:val="4"/>
      </w:rPr>
      <w:t>OMRArchivAnfang±</w:t>
    </w:r>
    <w:sdt>
      <w:sdtPr>
        <w:rPr>
          <w:color w:val="FFFFFF" w:themeColor="background1"/>
          <w:sz w:val="4"/>
          <w:szCs w:val="4"/>
        </w:rPr>
        <w:alias w:val="Schlüsselwörter"/>
        <w:id w:val="1500226380"/>
        <w:showingPlcHdr/>
        <w:dataBinding w:prefixMappings="xmlns:ns0='http://purl.org/dc/elements/1.1/' xmlns:ns1='http://schemas.openxmlformats.org/package/2006/metadata/core-properties' " w:xpath="/ns1:coreProperties[1]/ns1:keywords[1]" w:storeItemID="{6C3C8BC8-F283-45AE-878A-BAB7291924A1}"/>
        <w:text/>
      </w:sdtPr>
      <w:sdtContent>
        <w:r w:rsidRPr="00EF0E2C">
          <w:rPr>
            <w:color w:val="FFFFFF" w:themeColor="background1"/>
            <w:sz w:val="4"/>
            <w:szCs w:val="4"/>
          </w:rPr>
          <w:t>[Schlüsselwörter]</w:t>
        </w:r>
      </w:sdtContent>
    </w:sdt>
    <w:r w:rsidRPr="00EF0E2C">
      <w:rPr>
        <w:color w:val="FFFFFF" w:themeColor="background1"/>
        <w:sz w:val="4"/>
        <w:szCs w:val="4"/>
      </w:rPr>
      <w:t>±</w:t>
    </w:r>
    <w:sdt>
      <w:sdtPr>
        <w:rPr>
          <w:color w:val="FFFFFF" w:themeColor="background1"/>
          <w:sz w:val="4"/>
          <w:szCs w:val="4"/>
        </w:rPr>
        <w:alias w:val="Kategorie"/>
        <w:id w:val="58140327"/>
        <w:dataBinding w:prefixMappings="xmlns:ns0='http://purl.org/dc/elements/1.1/' xmlns:ns1='http://schemas.openxmlformats.org/package/2006/metadata/core-properties' " w:xpath="/ns1:coreProperties[1]/ns1:category[1]" w:storeItemID="{6C3C8BC8-F283-45AE-878A-BAB7291924A1}"/>
        <w:text/>
      </w:sdtPr>
      <w:sdtContent>
        <w:r>
          <w:rPr>
            <w:color w:val="FFFFFF" w:themeColor="background1"/>
            <w:sz w:val="4"/>
            <w:szCs w:val="4"/>
          </w:rPr>
          <w:t>AKTEN_AL</w:t>
        </w:r>
      </w:sdtContent>
    </w:sdt>
    <w:r w:rsidRPr="00EF0E2C">
      <w:rPr>
        <w:color w:val="FFFFFF" w:themeColor="background1"/>
        <w:sz w:val="4"/>
        <w:szCs w:val="4"/>
      </w:rPr>
      <w:t>±</w:t>
    </w:r>
    <w:r w:rsidRPr="00EF0E2C">
      <w:rPr>
        <w:color w:val="FFFFFF" w:themeColor="background1"/>
        <w:sz w:val="4"/>
        <w:szCs w:val="4"/>
      </w:rPr>
      <w:fldChar w:fldCharType="begin"/>
    </w:r>
    <w:r w:rsidRPr="00EF0E2C">
      <w:rPr>
        <w:color w:val="FFFFFF" w:themeColor="background1"/>
        <w:sz w:val="4"/>
        <w:szCs w:val="4"/>
      </w:rPr>
      <w:instrText xml:space="preserve"> DOCPROPERTY "Recipient.DeliveryOption"\*CHARFORMAT </w:instrText>
    </w:r>
    <w:r w:rsidRPr="00EF0E2C">
      <w:rPr>
        <w:color w:val="FFFFFF" w:themeColor="background1"/>
        <w:sz w:val="4"/>
        <w:szCs w:val="4"/>
      </w:rPr>
      <w:fldChar w:fldCharType="end"/>
    </w:r>
    <w:r w:rsidRPr="00EF0E2C">
      <w:rPr>
        <w:color w:val="FFFFFF" w:themeColor="background1"/>
        <w:sz w:val="4"/>
        <w:szCs w:val="4"/>
      </w:rPr>
      <w:t>±</w:t>
    </w:r>
    <w:r w:rsidRPr="00EF0E2C">
      <w:rPr>
        <w:color w:val="FFFFFF" w:themeColor="background1"/>
        <w:sz w:val="4"/>
        <w:szCs w:val="4"/>
      </w:rPr>
      <w:fldChar w:fldCharType="begin"/>
    </w:r>
    <w:r w:rsidRPr="00EF0E2C">
      <w:rPr>
        <w:color w:val="FFFFFF" w:themeColor="background1"/>
        <w:sz w:val="4"/>
        <w:szCs w:val="4"/>
      </w:rPr>
      <w:instrText xml:space="preserve"> DOCPROPERTY "Author.Name"\*CHARFORMAT </w:instrText>
    </w:r>
    <w:r w:rsidRPr="00EF0E2C">
      <w:rPr>
        <w:color w:val="FFFFFF" w:themeColor="background1"/>
        <w:sz w:val="4"/>
        <w:szCs w:val="4"/>
      </w:rPr>
      <w:fldChar w:fldCharType="separate"/>
    </w:r>
    <w:r w:rsidRPr="00EF0E2C">
      <w:rPr>
        <w:color w:val="FFFFFF" w:themeColor="background1"/>
        <w:sz w:val="4"/>
        <w:szCs w:val="4"/>
      </w:rPr>
      <w:t>Dominik Marty</w:t>
    </w:r>
    <w:r w:rsidRPr="00EF0E2C">
      <w:rPr>
        <w:color w:val="FFFFFF" w:themeColor="background1"/>
        <w:sz w:val="4"/>
        <w:szCs w:val="4"/>
      </w:rPr>
      <w:fldChar w:fldCharType="end"/>
    </w:r>
    <w:r w:rsidRPr="00EF0E2C">
      <w:rPr>
        <w:color w:val="FFFFFF" w:themeColor="background1"/>
        <w:sz w:val="4"/>
        <w:szCs w:val="4"/>
      </w:rPr>
      <w:t>±OMRArchivEnde</w:t>
    </w:r>
  </w:p>
  <w:p w14:paraId="1BA9EC95" w14:textId="77777777" w:rsidR="00B77A76" w:rsidRPr="0051144A" w:rsidRDefault="00B77A76" w:rsidP="00B77A76">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456B" w14:textId="77777777" w:rsidR="00B77A76" w:rsidRDefault="00B77A76">
    <w:pPr>
      <w:spacing w:line="20" w:lineRule="exact"/>
      <w:rPr>
        <w:sz w:val="2"/>
        <w:szCs w:val="2"/>
      </w:rPr>
    </w:pPr>
  </w:p>
  <w:p w14:paraId="6BFEB91D" w14:textId="77777777" w:rsidR="00B77A76" w:rsidRPr="00473DA5" w:rsidRDefault="00C70B83">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9C11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ABB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CA1E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3E8D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441E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5CFC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200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9495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1CA4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A01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D77AEF"/>
    <w:multiLevelType w:val="multilevel"/>
    <w:tmpl w:val="6504B20C"/>
    <w:numStyleLink w:val="ListWithNumbers"/>
  </w:abstractNum>
  <w:abstractNum w:abstractNumId="11"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2" w15:restartNumberingAfterBreak="0">
    <w:nsid w:val="1E8C1B6A"/>
    <w:multiLevelType w:val="multilevel"/>
    <w:tmpl w:val="FE583652"/>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3" w15:restartNumberingAfterBreak="0">
    <w:nsid w:val="1F8A2D06"/>
    <w:multiLevelType w:val="multilevel"/>
    <w:tmpl w:val="6504B20C"/>
    <w:styleLink w:val="ListWithNumbers"/>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14" w15:restartNumberingAfterBreak="0">
    <w:nsid w:val="25B6796A"/>
    <w:multiLevelType w:val="multilevel"/>
    <w:tmpl w:val="E188D56E"/>
    <w:numStyleLink w:val="ListLevelsWithNumbers"/>
  </w:abstractNum>
  <w:abstractNum w:abstractNumId="15" w15:restartNumberingAfterBreak="0">
    <w:nsid w:val="298D3D28"/>
    <w:multiLevelType w:val="multilevel"/>
    <w:tmpl w:val="E188D56E"/>
    <w:styleLink w:val="ListLevelsWithNumbers"/>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16" w15:restartNumberingAfterBreak="0">
    <w:nsid w:val="2A861378"/>
    <w:multiLevelType w:val="multilevel"/>
    <w:tmpl w:val="4FE0A77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8"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9"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20"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1"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2"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7F180AF7"/>
    <w:multiLevelType w:val="hybridMultilevel"/>
    <w:tmpl w:val="AE905C22"/>
    <w:lvl w:ilvl="0" w:tplc="EB1C1EB0">
      <w:start w:val="1"/>
      <w:numFmt w:val="decimal"/>
      <w:lvlText w:val="%1."/>
      <w:lvlJc w:val="left"/>
      <w:pPr>
        <w:ind w:left="360" w:hanging="360"/>
      </w:pPr>
      <w:rPr>
        <w:rFonts w:hint="default"/>
      </w:rPr>
    </w:lvl>
    <w:lvl w:ilvl="1" w:tplc="8D7E7BC0" w:tentative="1">
      <w:start w:val="1"/>
      <w:numFmt w:val="lowerLetter"/>
      <w:lvlText w:val="%2."/>
      <w:lvlJc w:val="left"/>
      <w:pPr>
        <w:ind w:left="1080" w:hanging="360"/>
      </w:pPr>
    </w:lvl>
    <w:lvl w:ilvl="2" w:tplc="E6480BF6" w:tentative="1">
      <w:start w:val="1"/>
      <w:numFmt w:val="lowerRoman"/>
      <w:lvlText w:val="%3."/>
      <w:lvlJc w:val="right"/>
      <w:pPr>
        <w:ind w:left="1800" w:hanging="180"/>
      </w:pPr>
    </w:lvl>
    <w:lvl w:ilvl="3" w:tplc="56A462F0" w:tentative="1">
      <w:start w:val="1"/>
      <w:numFmt w:val="decimal"/>
      <w:lvlText w:val="%4."/>
      <w:lvlJc w:val="left"/>
      <w:pPr>
        <w:ind w:left="2520" w:hanging="360"/>
      </w:pPr>
    </w:lvl>
    <w:lvl w:ilvl="4" w:tplc="15E8CACA" w:tentative="1">
      <w:start w:val="1"/>
      <w:numFmt w:val="lowerLetter"/>
      <w:lvlText w:val="%5."/>
      <w:lvlJc w:val="left"/>
      <w:pPr>
        <w:ind w:left="3240" w:hanging="360"/>
      </w:pPr>
    </w:lvl>
    <w:lvl w:ilvl="5" w:tplc="324CD624" w:tentative="1">
      <w:start w:val="1"/>
      <w:numFmt w:val="lowerRoman"/>
      <w:lvlText w:val="%6."/>
      <w:lvlJc w:val="right"/>
      <w:pPr>
        <w:ind w:left="3960" w:hanging="180"/>
      </w:pPr>
    </w:lvl>
    <w:lvl w:ilvl="6" w:tplc="E2BAA454" w:tentative="1">
      <w:start w:val="1"/>
      <w:numFmt w:val="decimal"/>
      <w:lvlText w:val="%7."/>
      <w:lvlJc w:val="left"/>
      <w:pPr>
        <w:ind w:left="4680" w:hanging="360"/>
      </w:pPr>
    </w:lvl>
    <w:lvl w:ilvl="7" w:tplc="A300AB10" w:tentative="1">
      <w:start w:val="1"/>
      <w:numFmt w:val="lowerLetter"/>
      <w:lvlText w:val="%8."/>
      <w:lvlJc w:val="left"/>
      <w:pPr>
        <w:ind w:left="5400" w:hanging="360"/>
      </w:pPr>
    </w:lvl>
    <w:lvl w:ilvl="8" w:tplc="15F4B9E6" w:tentative="1">
      <w:start w:val="1"/>
      <w:numFmt w:val="lowerRoman"/>
      <w:lvlText w:val="%9."/>
      <w:lvlJc w:val="right"/>
      <w:pPr>
        <w:ind w:left="6120" w:hanging="180"/>
      </w:pPr>
    </w:lvl>
  </w:abstractNum>
  <w:num w:numId="1" w16cid:durableId="192546329">
    <w:abstractNumId w:val="20"/>
  </w:num>
  <w:num w:numId="2" w16cid:durableId="601568540">
    <w:abstractNumId w:val="19"/>
  </w:num>
  <w:num w:numId="3" w16cid:durableId="1322998640">
    <w:abstractNumId w:val="11"/>
  </w:num>
  <w:num w:numId="4" w16cid:durableId="1201043615">
    <w:abstractNumId w:val="21"/>
  </w:num>
  <w:num w:numId="5" w16cid:durableId="606737343">
    <w:abstractNumId w:val="12"/>
  </w:num>
  <w:num w:numId="6" w16cid:durableId="734400276">
    <w:abstractNumId w:val="17"/>
  </w:num>
  <w:num w:numId="7" w16cid:durableId="203831883">
    <w:abstractNumId w:val="9"/>
  </w:num>
  <w:num w:numId="8" w16cid:durableId="2056806">
    <w:abstractNumId w:val="7"/>
  </w:num>
  <w:num w:numId="9" w16cid:durableId="1519470067">
    <w:abstractNumId w:val="6"/>
  </w:num>
  <w:num w:numId="10" w16cid:durableId="223100129">
    <w:abstractNumId w:val="5"/>
  </w:num>
  <w:num w:numId="11" w16cid:durableId="874929106">
    <w:abstractNumId w:val="4"/>
  </w:num>
  <w:num w:numId="12" w16cid:durableId="773743634">
    <w:abstractNumId w:val="8"/>
  </w:num>
  <w:num w:numId="13" w16cid:durableId="1262378315">
    <w:abstractNumId w:val="3"/>
  </w:num>
  <w:num w:numId="14" w16cid:durableId="2143844671">
    <w:abstractNumId w:val="2"/>
  </w:num>
  <w:num w:numId="15" w16cid:durableId="1574119962">
    <w:abstractNumId w:val="1"/>
  </w:num>
  <w:num w:numId="16" w16cid:durableId="1525633341">
    <w:abstractNumId w:val="0"/>
  </w:num>
  <w:num w:numId="17" w16cid:durableId="1445345411">
    <w:abstractNumId w:val="18"/>
  </w:num>
  <w:num w:numId="18" w16cid:durableId="6350645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0558097">
    <w:abstractNumId w:val="16"/>
  </w:num>
  <w:num w:numId="20" w16cid:durableId="909926783">
    <w:abstractNumId w:val="22"/>
  </w:num>
  <w:num w:numId="21" w16cid:durableId="1613633983">
    <w:abstractNumId w:val="23"/>
  </w:num>
  <w:num w:numId="22" w16cid:durableId="6644359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00073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99131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179012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08048878">
    <w:abstractNumId w:val="13"/>
  </w:num>
  <w:num w:numId="27" w16cid:durableId="1535263035">
    <w:abstractNumId w:val="10"/>
  </w:num>
  <w:num w:numId="28" w16cid:durableId="1094470372">
    <w:abstractNumId w:val="15"/>
  </w:num>
  <w:num w:numId="29" w16cid:durableId="433982036">
    <w:abstractNumId w:val="14"/>
  </w:num>
  <w:num w:numId="30" w16cid:durableId="10948658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Moves/>
  <w:documentProtection w:edit="forms" w:formatting="1" w:enforcement="0"/>
  <w:defaultTabStop w:val="720"/>
  <w:autoHyphenation/>
  <w:hyphenationZone w:val="425"/>
  <w:noPunctuationKerning/>
  <w:characterSpacingControl w:val="doNotCompress"/>
  <w:hdrShapeDefaults>
    <o:shapedefaults v:ext="edit" spidmax="3074"/>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Format.Long" w:val="16. Oktober 2017"/>
    <w:docVar w:name="Date.Format.Long.dateValue" w:val="43024"/>
    <w:docVar w:name="DocumentDate" w:val="11. Oktober 2017"/>
    <w:docVar w:name="DocumentDate.dateValue" w:val="43019"/>
    <w:docVar w:name="MetaTool_officeatwork" w:val="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"/>
    <w:docVar w:name="OawAttachedTemplate" w:val="Brief.ows"/>
    <w:docVar w:name="OawBuiltInDocProps" w:val="&lt;OawBuiltInDocProps&gt;&lt;default profileUID=&quot;0&quot;&gt;&lt;word&gt;&lt;category&gt;&lt;/category&gt;&lt;keywords&gt;&lt;/keywords&gt;&lt;comments&gt;&lt;/comments&gt;&lt;fileName&gt;&lt;/fileName&gt;&lt;defaultPath&gt;&lt;/defaultPath&gt;&lt;hyperlinkBase&gt;&lt;/hyperlinkBase&gt;&lt;contentType&gt;&lt;/contentTyp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title&gt;&lt;value type=&quot;OawDocProperty&quot; name=&quot;CustomField.ContentTypeLetter&quot;&gt;&lt;separator text=&quot;&quot;&gt;&lt;/separator&gt;&lt;format text=&quot;&quot;&gt;&lt;/format&gt;&lt;/value&gt;&lt;/title&gt;&lt;subject&gt;&lt;value type=&quot;OawBookmark&quot; name=&quot;Subject&quot;&gt;&lt;separator text=&quot;&quot;&gt;&lt;/separator&gt;&lt;format text=&quot;&quot;&gt;&lt;/format&gt;&lt;/value&gt;&lt;/subject&gt;&lt;/word&gt;&lt;PDF&gt;&lt;category&gt;&lt;/category&gt;&lt;keywords&gt;&lt;/keywords&gt;&lt;comments&gt;&lt;/comments&gt;&lt;fileName&gt;&lt;/fileName&gt;&lt;defaultPath&gt;&lt;/defaultPath&gt;&lt;hyperlinkBase&gt;&lt;/hyperlinkBase&gt;&lt;contentType&gt;&lt;/contentTyp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title&gt;&lt;value type=&quot;OawDocProperty&quot; name=&quot;CustomField.ContentTypeLetter&quot;&gt;&lt;separator text=&quot;&quot;&gt;&lt;/separator&gt;&lt;format text=&quot;&quot;&gt;&lt;/format&gt;&lt;/value&gt;&lt;/title&gt;&lt;subject&gt;&lt;value type=&quot;OawBookmark&quot; name=&quot;Subject&quot;&gt;&lt;separator text=&quot;&quot;&gt;&lt;/separator&gt;&lt;format text=&quot;&quot;&gt;&lt;/format&gt;&lt;/value&gt;&lt;/subject&gt;&lt;/PDF&gt;&lt;/default&gt;&lt;/OawBuiltInDocProps&gt;_x000d_"/>
    <w:docVar w:name="OawCreatedWithOfficeatworkVersion" w:val="4.8 SP1 (4.8.482)"/>
    <w:docVar w:name="OawCreatedWithProjectID" w:val="luchmaster"/>
    <w:docVar w:name="OawCreatedWithProjectVersion" w:val="145"/>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Doc.Subject&quot;&gt;&lt;profile type=&quot;default&quot; UID=&quot;&quot; sameAsDefault=&quot;0&quot;&gt;&lt;documentProperty UID=&quot;2003060614150123456789&quot; dataSourceUID=&quot;2003060614150123456789&quot; /&gt;&lt;type type=&quot;OawLanguage&quot;&gt;&lt;OawLanguage UID=&quot;Doc.Subject&quot; /&gt;&lt;/type&gt;&lt;/profile&gt;&lt;/OawDocProperty&gt;_x000d__x000a__x0009_&lt;OawDocProperty name=&quot;Contactperson.DirectPhone&quot;&gt;&lt;profile type=&quot;default&quot; UID=&quot;&quot; sameAsDefault=&quot;0&quot;&gt;&lt;documentProperty UID=&quot;200212191811121321310321301031x&quot; dataSourceUID=&quot;prj.2003041709434161414032&quot; /&gt;&lt;type type=&quot;OawDatabase&quot;&gt;&lt;OawDatabase table=&quot;Data&quot; field=&quot;DirectPhone&quot; /&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a__x0009_&lt;OawDateManual name=&quot;DocumentDate&quot;&gt;&lt;profile type=&quot;default&quot; UID=&quot;&quot; sameAsDefault=&quot;0&quot;&gt;&lt;format UID=&quot;2004031916255083469524&quot; type=&quot;6&quot; defaultValue=&quot;%OawCreationDate%&quot; dateFormat=&quot;&amp;lt;translate&amp;gt;Date.Format.Long&amp;lt;/translate&amp;gt;&quot; /&gt;&lt;/profile&gt;&lt;/OawDateManual&gt;_x000d__x000a__x0009_&lt;OawBookmark name=&quot;RecipientIntroduction&quot;&gt;&lt;profile type=&quot;default&quot; UID=&quot;&quot; sameAsDefault=&quot;0&quot;&gt;&lt;documentProperty UID=&quot;2003080714212273705547&quot; dataSourceUID=&quot;prj.2004031513484256983218&quot; /&gt;&lt;type type=&quot;OawRecipient&quot;&gt;&lt;OawRecipient table=&quot;Data&quot; field=&quot;Introduction&quot; /&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Bookmark&gt;_x000d__x000a__x0009_&lt;OawDocProperty name=&quot;Signature1.Name&quot;&gt;&lt;profile type=&quot;default&quot; UID=&quot;&quot; sameAsDefault=&quot;0&quot;&gt;&lt;documentProperty UID=&quot;2002122010583847234010578&quot; dataSourceUID=&quot;prj.2003041709434161414032&quot; /&gt;&lt;type type=&quot;OawDatabase&quot;&gt;&lt;OawDatabase table=&quot;Data&quot; field=&quot;Name&quot; /&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a__x0009_&lt;OawDocProperty name=&quot;Signature1.Function&quot;&gt;&lt;profile type=&quot;default&quot; UID=&quot;&quot; sameAsDefault=&quot;0&quot;&gt;&lt;documentProperty UID=&quot;2002122010583847234010578&quot; dataSourceUID=&quot;prj.2003041709434161414032&quot; /&gt;&lt;type type=&quot;OawDatabase&quot;&gt;&lt;OawDatabase table=&quot;Data&quot; field=&quot;Function&quot; /&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a__x0009_&lt;OawBookmark name=&quot;RecipientClosing&quot;&gt;&lt;profile type=&quot;default&quot; UID=&quot;&quot; sameAsDefault=&quot;0&quot;&gt;&lt;documentProperty UID=&quot;2003080714212273705547&quot; dataSourceUID=&quot;prj.2004031513484256983218&quot; /&gt;&lt;type type=&quot;OawRecipient&quot;&gt;&lt;OawRecipient table=&quot;Data&quot; field=&quot;Closing&quot; /&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Bookmark&gt;_x000d__x000a__x0009_&lt;OawDocProperty name=&quot;Doc.Text&quot;&gt;&lt;profile type=&quot;default&quot; UID=&quot;&quot; sameAsDefault=&quot;0&quot;&gt;&lt;documentProperty UID=&quot;2003060614150123456789&quot; dataSourceUID=&quot;2003060614150123456789&quot; /&gt;&lt;type type=&quot;OawLanguage&quot;&gt;&lt;OawLanguage UID=&quot;Doc.Text&quot; /&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a__x0009_&lt;OawDocProperty name=&quot;Doc.Date&quot;&gt;&lt;profile type=&quot;default&quot; UID=&quot;&quot; sameAsDefault=&quot;0&quot;&gt;&lt;documentProperty UID=&quot;2003060614150123456789&quot; dataSourceUID=&quot;2003060614150123456789&quot; /&gt;&lt;type type=&quot;OawLanguage&quot;&gt;&lt;OawLanguage UID=&quot;Doc.Date&quot; /&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a__x0009_&lt;OawDocProperty name=&quot;Doc.Document&quot;&gt;&lt;profile type=&quot;default&quot; UID=&quot;&quot; sameAsDefault=&quot;0&quot;&gt;&lt;documentProperty UID=&quot;2003060614150123456789&quot; dataSourceUID=&quot;2003060614150123456789&quot; /&gt;&lt;type type=&quot;OawLanguage&quot;&gt;&lt;OawLanguage UID=&quot;Doc.Document&quot; /&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a__x0009_&lt;OawDocProperty name=&quot;Signature2.Name&quot;&gt;&lt;profile type=&quot;default&quot; UID=&quot;&quot; sameAsDefault=&quot;0&quot;&gt;&lt;documentProperty UID=&quot;2003061115381095709037&quot; dataSourceUID=&quot;prj.2003041709434161414032&quot; /&gt;&lt;type type=&quot;OawDatabase&quot;&gt;&lt;OawDatabase table=&quot;Data&quot; field=&quot;Name&quot; /&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a__x0009_&lt;OawDocProperty name=&quot;Signature2.Function&quot;&gt;&lt;profile type=&quot;default&quot; UID=&quot;&quot; sameAsDefault=&quot;0&quot;&gt;&lt;documentProperty UID=&quot;2003061115381095709037&quot; dataSourceUID=&quot;prj.2003041709434161414032&quot; /&gt;&lt;type type=&quot;OawDatabase&quot;&gt;&lt;OawDatabase table=&quot;Data&quot; field=&quot;Function&quot; /&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a__x0009_&lt;OawBookmark name=&quot;RecipientFormattedFullAddress&quot;&gt;&lt;profile type=&quot;default&quot; UID=&quot;&quot; sameAsDefault=&quot;0&quot;&gt;&lt;documentProperty UID=&quot;2003080714212273705547&quot; dataSourceUID=&quot;prj.2004031513484256983218&quot; /&gt;&lt;type type=&quot;OawRecipient&quot;&gt;&lt;OawRecipient table=&quot;Data&quot; field=&quot;FormattedFullAddress&quot; /&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print&quot; UID=&quot;2004040214370529854396&quot; sameAsDefault=&quot;-1&quot;&gt;&lt;/profile&gt;&lt;profile type=&quot;send&quot; UID=&quot;1&quot; sameAsDefault=&quot;-1&quot;&gt;&lt;/profile&gt;&lt;profile type=&quot;send&quot; UID=&quot;2003010711200895123470110&quot; sameAsDefault=&quot;-1&quot;&gt;&lt;/profile&gt;&lt;profile type=&quot;send&quot; UID=&quot;2004040214394261858638&quot; sameAsDefault=&quot;-1&quot;&gt;&lt;/profile&gt;&lt;profile type=&quot;send&quot; UID=&quot;2004040214394214143821&quot; sameAsDefault=&quot;-1&quot;&gt;&lt;/profile&gt;&lt;profile type=&quot;save&quot; UID=&quot;2003112513571987705547&quot; sameAsDefault=&quot;-1&quot;&gt;&lt;/profile&gt;&lt;profile type=&quot;save&quot; UID=&quot;2003112610595290705547&quot; sameAsDefault=&quot;-1&quot;&gt;&lt;/profile&gt;&lt;profile type=&quot;save&quot; UID=&quot;2003112717153125284480&quot; sameAsDefault=&quot;-1&quot;&gt;&lt;/profile&gt;&lt;profile type=&quot;save&quot; UID=&quot;2004040214492466553768&quot; sameAsDefault=&quot;-1&quot;&gt;&lt;/profile&gt;&lt;/OawBookmark&gt;_x000d__x000a__x0009_&lt;OawDocProperty name=&quot;Receipient.EMail&quot;&gt;&lt;profile type=&quot;default&quot; UID=&quot;&quot; sameAsDefault=&quot;0&quot;&gt;&lt;documentProperty UID=&quot;2003080714212273705547&quot; dataSourceUID=&quot;prj.2004031513484256983218&quot; /&gt;&lt;type type=&quot;OawRecipient&quot;&gt;&lt;OawRecipient table=&quot;Data&quot; field=&quot;EMail&quot; /&gt;&lt;/type&gt;&lt;/profile&gt;&lt;/OawDocProperty&gt;_x000d__x000a__x0009_&lt;OawDocProperty name=&quot;Doc.Letter&quot;&gt;&lt;profile type=&quot;default&quot; UID=&quot;&quot; sameAsDefault=&quot;0&quot;&gt;&lt;documentProperty UID=&quot;2003060614150123456789&quot; dataSourceUID=&quot;2003060614150123456789&quot; /&gt;&lt;type type=&quot;OawLanguage&quot;&gt;&lt;OawLanguage UID=&quot;Doc.Letter&quot; /&gt;&lt;/type&gt;&lt;/profile&gt;&lt;/OawDocProperty&gt;_x000d__x000a__x0009_&lt;OawDocProperty name=&quot;Doc.Regarding&quot;&gt;&lt;profile type=&quot;default&quot; UID=&quot;&quot; sameAsDefault=&quot;0&quot;&gt;&lt;documentProperty UID=&quot;2003060614150123456789&quot; dataSourceUID=&quot;2003060614150123456789&quot; /&gt;&lt;type type=&quot;OawLanguage&quot;&gt;&lt;OawLanguage UID=&quot;Doc.Regarding&quot; /&gt;&lt;/type&gt;&lt;/profile&gt;&lt;/OawDocProperty&gt;_x000d__x000a__x0009_&lt;OawDocProperty name=&quot;Author.Name&quot;&gt;&lt;profile type=&quot;default&quot; UID=&quot;&quot; sameAsDefault=&quot;0&quot;&gt;&lt;documentProperty UID=&quot;2006040509495284662868&quot; dataSourceUID=&quot;prj.2003041709434161414032&quot; /&gt;&lt;type type=&quot;OawDatabase&quot;&gt;&lt;OawDatabase table=&quot;Data&quot; field=&quot;Name&quot; /&gt;&lt;/type&gt;&lt;/profile&gt;&lt;/OawDocProperty&gt;_x000d__x000a__x0009_&lt;OawDocProperty name=&quot;Organisation.City&quot;&gt;&lt;profile type=&quot;default&quot; UID=&quot;&quot; sameAsDefault=&quot;0&quot;&gt;&lt;documentProperty UID=&quot;2002122011014149059130932&quot; dataSourceUID=&quot;prj.2003050916522158373536&quot; /&gt;&lt;type type=&quot;OawDatabase&quot;&gt;&lt;OawDatabase table=&quot;Data&quot; field=&quot;City&quot; /&gt;&lt;/type&gt;&lt;/profile&gt;&lt;/OawDocProperty&gt;_x000d__x000a__x0009_&lt;OawDateManual name=&quot;Date.Format.Long&quot;&gt;&lt;profile type=&quot;default&quot; UID=&quot;&quot; sameAsDefault=&quot;0&quot;&gt;&lt;format UID=&quot;2009022514423657662914&quot; type=&quot;6&quot; defaultValue=&quot;%OawCreationDate%&quot; dateFormat=&quot;Date.Format.Long&quot; /&gt;&lt;/profile&gt;&lt;/OawDateManual&gt;_x000d__x000a__x0009_&lt;OawDocProperty name=&quot;Organisation.Country&quot;&gt;&lt;profile type=&quot;default&quot; UID=&quot;&quot; sameAsDefault=&quot;0&quot;&gt;&lt;/profile&gt;&lt;/OawDocProperty&gt;_x000d__x000a__x0009_&lt;OawDocProperty name=&quot;Organisation.Footer1&quot;&gt;&lt;profile type=&quot;default&quot; UID=&quot;&quot; sameAsDefault=&quot;0&quot;&gt;&lt;documentProperty UID=&quot;2002122011014149059130932&quot; dataSourceUID=&quot;prj.2003050916522158373536&quot; /&gt;&lt;type type=&quot;OawDatabase&quot;&gt;&lt;OawDatabase table=&quot;Data&quot; field=&quot;Footer1&quot; /&gt;&lt;/type&gt;&lt;/profile&gt;&lt;/OawDocProperty&gt;_x000d__x000a__x0009_&lt;OawDocProperty name=&quot;Organisation.Footer2&quot;&gt;&lt;profile type=&quot;default&quot; UID=&quot;&quot; sameAsDefault=&quot;0&quot;&gt;&lt;documentProperty UID=&quot;2002122011014149059130932&quot; dataSourceUID=&quot;prj.2003050916522158373536&quot; /&gt;&lt;type type=&quot;OawDatabase&quot;&gt;&lt;OawDatabase table=&quot;Data&quot; field=&quot;Footer2&quot; /&gt;&lt;/type&gt;&lt;/profile&gt;&lt;/OawDocProperty&gt;_x000d__x000a__x0009_&lt;OawDocProperty name=&quot;Organisation.Footer3&quot;&gt;&lt;profile type=&quot;default&quot; UID=&quot;&quot; sameAsDefault=&quot;0&quot;&gt;&lt;documentProperty UID=&quot;2002122011014149059130932&quot; dataSourceUID=&quot;prj.2003050916522158373536&quot; /&gt;&lt;type type=&quot;OawDatabase&quot;&gt;&lt;OawDatabase table=&quot;Data&quot; field=&quot;Footer3&quot; /&gt;&lt;/type&gt;&lt;/profile&gt;&lt;/OawDocProperty&gt;_x000d__x000a__x0009_&lt;OawDocProperty name=&quot;Organisation.Footer4&quot;&gt;&lt;profile type=&quot;default&quot; UID=&quot;&quot; sameAsDefault=&quot;0&quot;&gt;&lt;documentProperty UID=&quot;2002122011014149059130932&quot; dataSourceUID=&quot;prj.2003050916522158373536&quot; /&gt;&lt;type type=&quot;OawDatabase&quot;&gt;&lt;OawDatabase table=&quot;Data&quot; field=&quot;Footer4&quot; /&gt;&lt;/type&gt;&lt;/profile&gt;&lt;/OawDocProperty&gt;_x000d__x000a__x0009_&lt;OawDocProperty name=&quot;Organisation.Dienststelle1&quot;&gt;&lt;profile type=&quot;default&quot; UID=&quot;&quot; sameAsDefault=&quot;0&quot;&gt;&lt;documentProperty UID=&quot;2002122011014149059130932&quot; dataSourceUID=&quot;prj.2003050916522158373536&quot; /&gt;&lt;type type=&quot;OawDatabase&quot;&gt;&lt;OawDatabase table=&quot;Data&quot; field=&quot;Dienststelle1&quot; /&gt;&lt;/type&gt;&lt;/profile&gt;&lt;/OawDocProperty&gt;_x000d__x000a__x0009_&lt;OawDocProperty name=&quot;Organisation.Dienststelle2&quot;&gt;&lt;profile type=&quot;default&quot; UID=&quot;&quot; sameAsDefault=&quot;0&quot;&gt;&lt;documentProperty UID=&quot;2002122011014149059130932&quot; dataSourceUID=&quot;prj.2003050916522158373536&quot; /&gt;&lt;type type=&quot;OawDatabase&quot;&gt;&lt;OawDatabase table=&quot;Data&quot; field=&quot;Dienststelle2&quot; /&gt;&lt;/type&gt;&lt;/profile&gt;&lt;/OawDocProperty&gt;_x000d__x000a__x0009_&lt;OawDocProperty name=&quot;Organisation.Email&quot;&gt;&lt;profile type=&quot;default&quot; UID=&quot;&quot; sameAsDefault=&quot;0&quot;&gt;&lt;documentProperty UID=&quot;2002122011014149059130932&quot; dataSourceUID=&quot;prj.2003050916522158373536&quot; /&gt;&lt;type type=&quot;OawDatabase&quot;&gt;&lt;OawDatabase table=&quot;Data&quot; field=&quot;Email&quot; /&gt;&lt;/type&gt;&lt;/profile&gt;&lt;/OawDocProperty&gt;_x000d__x000a__x0009_&lt;OawDocProperty name=&quot;Organisation.Internet&quot;&gt;&lt;profile type=&quot;default&quot; UID=&quot;&quot; sameAsDefault=&quot;0&quot;&gt;&lt;documentProperty UID=&quot;2002122011014149059130932&quot; dataSourceUID=&quot;prj.2003050916522158373536&quot; /&gt;&lt;type type=&quot;OawDatabase&quot;&gt;&lt;OawDatabase table=&quot;Data&quot; field=&quot;Internet&quot; /&gt;&lt;/type&gt;&lt;/profile&gt;&lt;/OawDocProperty&gt;_x000d__x000a__x0009_&lt;OawDocProperty name=&quot;Signature1.DirectPhone&quot;&gt;&lt;profile type=&quot;default&quot; UID=&quot;&quot; sameAsDefault=&quot;0&quot;&gt;&lt;documentProperty UID=&quot;2002122010583847234010578&quot; dataSourceUID=&quot;prj.2003041709434161414032&quot; /&gt;&lt;type type=&quot;OawDatabase&quot;&gt;&lt;OawDatabase table=&quot;Data&quot; field=&quot;DirectPhone&quot; /&gt;&lt;/type&gt;&lt;/profile&gt;&lt;/OawDocProperty&gt;_x000d__x000a__x0009_&lt;OawDocProperty name=&quot;Signature1.EMail&quot;&gt;&lt;profile type=&quot;default&quot; UID=&quot;&quot; sameAsDefault=&quot;0&quot;&gt;&lt;documentProperty UID=&quot;2002122010583847234010578&quot; dataSourceUID=&quot;prj.2003041709434161414032&quot; /&gt;&lt;type type=&quot;OawDatabase&quot;&gt;&lt;OawDatabase table=&quot;Data&quot; field=&quot;EMail&quot; /&gt;&lt;/type&gt;&lt;/profile&gt;&lt;/OawDocProperty&gt;_x000d__x000a__x0009_&lt;OawDocProperty name=&quot;Signature2.DirectPhone&quot;&gt;&lt;profile type=&quot;default&quot; UID=&quot;&quot; sameAsDefault=&quot;0&quot;&gt;&lt;documentProperty UID=&quot;2003061115381095709037&quot; dataSourceUID=&quot;prj.2003041709434161414032&quot; /&gt;&lt;type type=&quot;OawDatabase&quot;&gt;&lt;OawDatabase table=&quot;Data&quot; field=&quot;DirectPhone&quot; /&gt;&lt;/type&gt;&lt;/profile&gt;&lt;/OawDocProperty&gt;_x000d__x000a__x0009_&lt;OawDocProperty name=&quot;Signature2.EMail&quot;&gt;&lt;profile type=&quot;default&quot; UID=&quot;&quot; sameAsDefault=&quot;0&quot;&gt;&lt;documentProperty UID=&quot;2003061115381095709037&quot; dataSourceUID=&quot;prj.2003041709434161414032&quot; /&gt;&lt;type type=&quot;OawDatabase&quot;&gt;&lt;OawDatabase table=&quot;Data&quot; field=&quot;EMail&quot; /&gt;&lt;/type&gt;&lt;/profile&gt;&lt;/OawDocProperty&gt;_x000d__x000a__x0009_&lt;OawBookmark name=&quot;Enclosure&quot;&gt;&lt;profile type=&quot;default&quot; UID=&quot;&quot; sameAsDefault=&quot;0&quot;&gt;&lt;/profile&gt;&lt;/OawBookmark&gt;_x000d__x000a__x0009_&lt;OawDocProperty name=&quot;Organisation.Abteilungsinformation1&quot;&gt;&lt;profile type=&quot;default&quot; UID=&quot;&quot; sameAsDefault=&quot;0&quot;&gt;&lt;documentProperty UID=&quot;2002122011014149059130932&quot; dataSourceUID=&quot;prj.2003050916522158373536&quot; /&gt;&lt;type type=&quot;OawDatabase&quot;&gt;&lt;OawDatabase table=&quot;Data&quot; field=&quot;Abteilungsinformation1&quot; /&gt;&lt;/type&gt;&lt;/profile&gt;&lt;/OawDocProperty&gt;_x000d__x000a__x0009_&lt;OawDocProperty name=&quot;Organisation.Abteilungsinformation2&quot;&gt;&lt;profile type=&quot;default&quot; UID=&quot;&quot; sameAsDefault=&quot;0&quot;&gt;&lt;documentProperty UID=&quot;2002122011014149059130932&quot; dataSourceUID=&quot;prj.2003050916522158373536&quot; /&gt;&lt;type type=&quot;OawDatabase&quot;&gt;&lt;OawDatabase table=&quot;Data&quot; field=&quot;Abteilungsinformation2&quot; /&gt;&lt;/type&gt;&lt;/profile&gt;&lt;/OawDocProperty&gt;_x000d__x000a__x0009_&lt;OawDocProperty name=&quot;Organisation.Abteilungsinformation3&quot;&gt;&lt;profile type=&quot;default&quot; UID=&quot;&quot; sameAsDefault=&quot;0&quot;&gt;&lt;documentProperty UID=&quot;2002122011014149059130932&quot; dataSourceUID=&quot;prj.2003050916522158373536&quot; /&gt;&lt;type type=&quot;OawDatabase&quot;&gt;&lt;OawDatabase table=&quot;Data&quot; field=&quot;Abteilungsinformation3&quot; /&gt;&lt;/type&gt;&lt;/profile&gt;&lt;/OawDocProperty&gt;_x000d__x000a__x0009_&lt;OawDocProperty name=&quot;Organisation.Abteilungsinformation4&quot;&gt;&lt;profile type=&quot;default&quot; UID=&quot;&quot; sameAsDefault=&quot;0&quot;&gt;&lt;documentProperty UID=&quot;2002122011014149059130932&quot; dataSourceUID=&quot;prj.2003050916522158373536&quot; /&gt;&lt;type type=&quot;OawDatabase&quot;&gt;&lt;OawDatabase table=&quot;Data&quot; field=&quot;Abteilungsinformation4&quot; /&gt;&lt;/type&gt;&lt;/profile&gt;&lt;/OawDocProperty&gt;_x000d__x000a__x0009_&lt;OawDocProperty name=&quot;Organisation.Abteilungsinformation5&quot;&gt;&lt;profile type=&quot;default&quot; UID=&quot;&quot; sameAsDefault=&quot;0&quot;&gt;&lt;documentProperty UID=&quot;2002122011014149059130932&quot; dataSourceUID=&quot;prj.2003050916522158373536&quot; /&gt;&lt;type type=&quot;OawDatabase&quot;&gt;&lt;OawDatabase table=&quot;Data&quot; field=&quot;Abteilungsinformation5&quot; /&gt;&lt;/type&gt;&lt;/profile&gt;&lt;/OawDocProperty&gt;_x000d__x000a__x0009_&lt;OawDocProperty name=&quot;Organisation.Abteilungsinformation6&quot;&gt;&lt;profile type=&quot;default&quot; UID=&quot;&quot; sameAsDefault=&quot;0&quot;&gt;&lt;documentProperty UID=&quot;2002122011014149059130932&quot; dataSourceUID=&quot;prj.2003050916522158373536&quot; /&gt;&lt;type type=&quot;OawDatabase&quot;&gt;&lt;OawDatabase table=&quot;Data&quot; field=&quot;Abteilungsinformation6&quot; /&gt;&lt;/type&gt;&lt;/profile&gt;&lt;/OawDocProperty&gt;_x000d__x000a__x0009_&lt;OawDocProperty name=&quot;Doc.DirectPhone&quot;&gt;&lt;profile type=&quot;default&quot; UID=&quot;&quot; sameAsDefault=&quot;0&quot;&gt;&lt;documentProperty UID=&quot;2003060614150123456789&quot; dataSourceUID=&quot;2003060614150123456789&quot; /&gt;&lt;type type=&quot;OawLanguage&quot;&gt;&lt;OawLanguage UID=&quot;Doc.DirectPhone&quot; /&gt;&lt;/type&gt;&lt;/profile&gt;&lt;/OawDocProperty&gt;_x000d__x000a__x0009_&lt;OawDocProperty name=&quot;Organisation.Telefon&quot;&gt;&lt;profile type=&quot;default&quot; UID=&quot;&quot; sameAsDefault=&quot;0&quot;&gt;&lt;documentProperty UID=&quot;2002122011014149059130932&quot; dataSourceUID=&quot;prj.2003050916522158373536&quot; /&gt;&lt;type type=&quot;OawDatabase&quot;&gt;&lt;OawDatabase table=&quot;Data&quot; field=&quot;Telefon&quot; /&gt;&lt;/type&gt;&lt;/profile&gt;&lt;/OawDocProperty&gt;_x000d__x000a__x0009_&lt;OawDocProperty name=&quot;Organisation.Departement&quot;&gt;&lt;profile type=&quot;default&quot; UID=&quot;&quot; sameAsDefault=&quot;0&quot;&gt;&lt;documentProperty UID=&quot;2002122011014149059130932&quot; dataSourceUID=&quot;prj.2003050916522158373536&quot; /&gt;&lt;type type=&quot;OawDatabase&quot;&gt;&lt;OawDatabase table=&quot;Data&quot; field=&quot;Departement&quot; /&gt;&lt;/type&gt;&lt;/profile&gt;&lt;/OawDocProperty&gt;_x000d__x000a__x0009_&lt;OawDocProperty name=&quot;Doc.Telephone&quot;&gt;&lt;profile type=&quot;default&quot; UID=&quot;&quot; sameAsDefault=&quot;0&quot;&gt;&lt;documentProperty UID=&quot;2003060614150123456789&quot; dataSourceUID=&quot;2003060614150123456789&quot; /&gt;&lt;type type=&quot;OawLanguage&quot;&gt;&lt;OawLanguage UID=&quot;Doc.Telephone&quot; /&gt;&lt;/type&gt;&lt;/profile&gt;&lt;/OawDocProperty&gt;_x000d__x000a__x0009_&lt;OawDocProperty name=&quot;Doc.Facsimile&quot;&gt;&lt;profile type=&quot;default&quot; UID=&quot;&quot; sameAsDefault=&quot;0&quot;&gt;&lt;documentProperty UID=&quot;2003060614150123456789&quot; dataSourceUID=&quot;2003060614150123456789&quot; /&gt;&lt;type type=&quot;OawLanguage&quot;&gt;&lt;OawLanguage UID=&quot;Doc.Facsimile&quot; /&gt;&lt;/type&gt;&lt;/profile&gt;&lt;/OawDocProperty&gt;_x000d__x000a__x0009_&lt;OawDocProperty name=&quot;Organisation.Fax&quot;&gt;&lt;profile type=&quot;default&quot; UID=&quot;&quot; sameAsDefault=&quot;0&quot;&gt;&lt;documentProperty UID=&quot;2002122011014149059130932&quot; dataSourceUID=&quot;prj.2003050916522158373536&quot; /&gt;&lt;type type=&quot;OawDatabase&quot;&gt;&lt;OawDatabase table=&quot;Data&quot; field=&quot;Fax&quot; /&gt;&lt;/type&gt;&lt;/profile&gt;&lt;/OawDocProperty&gt;_x000d__x000a__x0009_&lt;OawDocProperty name=&quot;Doc.DirectFax&quot;&gt;&lt;profile type=&quot;default&quot; UID=&quot;&quot; sameAsDefault=&quot;0&quot;&gt;&lt;documentProperty UID=&quot;2003060614150123456789&quot; dataSourceUID=&quot;2003060614150123456789&quot; /&gt;&lt;type type=&quot;OawLanguage&quot;&gt;&lt;OawLanguage UID=&quot;Doc.DirectFax&quot; /&gt;&lt;/type&gt;&lt;/profile&gt;&lt;/OawDocProperty&gt;_x000d__x000a__x0009_&lt;OawDocProperty name=&quot;Organisation.Abteilungsinformation7&quot;&gt;&lt;profile type=&quot;default&quot; UID=&quot;&quot; sameAsDefault=&quot;0&quot;&gt;&lt;documentProperty UID=&quot;2002122011014149059130932&quot; dataSourceUID=&quot;prj.2003050916522158373536&quot; /&gt;&lt;type type=&quot;OawDatabase&quot;&gt;&lt;OawDatabase table=&quot;Data&quot; field=&quot;Abteilungsinformation7&quot; /&gt;&lt;/type&gt;&lt;/profile&gt;&lt;/OawDocProperty&gt;_x000d__x000a__x0009_&lt;OawDocProperty name=&quot;Organisation.Abteilungsinformation8&quot;&gt;&lt;profile type=&quot;default&quot; UID=&quot;&quot; sameAsDefault=&quot;0&quot;&gt;&lt;documentProperty UID=&quot;2002122011014149059130932&quot; dataSourceUID=&quot;prj.2003050916522158373536&quot; /&gt;&lt;type type=&quot;OawDatabase&quot;&gt;&lt;OawDatabase table=&quot;Data&quot; field=&quot;Abteilungsinformation8&quot; /&gt;&lt;/type&gt;&lt;/profile&gt;&lt;/OawDocProperty&gt;_x000d__x000a__x0009_&lt;OawDocProperty name=&quot;Doc.Page&quot;&gt;&lt;profile type=&quot;default&quot; UID=&quot;&quot; sameAsDefault=&quot;0&quot;&gt;&lt;documentProperty UID=&quot;2003060614150123456789&quot; dataSourceUID=&quot;2003060614150123456789&quot; /&gt;&lt;type type=&quot;OawLanguage&quot;&gt;&lt;OawLanguage UID=&quot;Doc.Page&quot; /&gt;&lt;/type&gt;&lt;/profile&gt;&lt;/OawDocProperty&gt;_x000d__x000a__x0009_&lt;OawDocProperty name=&quot;Doc.of&quot;&gt;&lt;profile type=&quot;default&quot; UID=&quot;&quot; sameAsDefault=&quot;0&quot;&gt;&lt;documentProperty UID=&quot;2003060614150123456789&quot; dataSourceUID=&quot;2003060614150123456789&quot; /&gt;&lt;type type=&quot;OawLanguage&quot;&gt;&lt;OawLanguage UID=&quot;Doc.of&quot; /&gt;&lt;/type&gt;&lt;/profile&gt;&lt;/OawDocProperty&gt;_x000d__x000a__x0009_&lt;OawDocProperty name=&quot;Doc.Enclosures&quot;&gt;&lt;profile type=&quot;default&quot; UID=&quot;&quot; sameAsDefault=&quot;0&quot;&gt;&lt;documentProperty UID=&quot;2003060614150123456789&quot; dataSourceUID=&quot;2003060614150123456789&quot; /&gt;&lt;type type=&quot;OawLanguage&quot;&gt;&lt;OawLanguage UID=&quot;Doc.Enclosures&quot; /&gt;&lt;/type&gt;&lt;/profile&gt;&lt;/OawDocProperty&gt;_x000d__x000a__x0009_&lt;OawDocProperty name=&quot;Outputprofile.External&quot;&gt;&lt;profile type=&quot;default&quot; UID=&quot;&quot; sameAsDefault=&quot;0&quot;&gt;&lt;documentProperty UID=&quot;&quot; dataSourceUID=&quot;&quot; /&gt;&lt;type type=&quot;OawDatabase&quot;&gt;&lt;OawDatabase table=&quot;Data&quot; field=&quot;&quot; /&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 /&gt;&lt;type type=&quot;OawLanguage&quot;&gt;&lt;OawLanguage UID=&quot;Outputprofile.External&quot; /&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 /&gt;&lt;type type=&quot;OawLanguage&quot;&gt;&lt;OawLanguage UID=&quot;Outputprofile.External&quot; /&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 /&gt;&lt;type type=&quot;OawLanguage&quot;&gt;&lt;OawLanguage UID=&quot;Outputprofile.External&quot; /&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 /&gt;&lt;type type=&quot;OawLanguage&quot;&gt;&lt;OawLanguage UID=&quot;Outputprofile.External&quot; /&gt;&lt;/type&gt;&lt;/profile&gt;&lt;profile type=&quot;print&quot; UID=&quot;2010071914585275568157&quot; sameAsDefault=&quot;0&quot;&gt;&lt;documentProperty UID=&quot;2003060614150123456789&quot; dataSourceUID=&quot;2003060614150123456789&quot; /&gt;&lt;type type=&quot;OawLanguage&quot;&gt;&lt;OawLanguage UID=&quot;Outputprofile.External&quot; /&gt;&lt;/type&gt;&lt;/profile&gt;&lt;/OawDocProperty&gt;_x000d__x000a__x0009_&lt;OawDocProperty name=&quot;Outputprofile.Internal&quot;&gt;&lt;profile type=&quot;default&quot; UID=&quot;&quot; sameAsDefault=&quot;0&quot;&gt;&lt;documentProperty UID=&quot;&quot; dataSourceUID=&quot;&quot; /&gt;&lt;type type=&quot;OawDatabase&quot;&gt;&lt;OawDatabase table=&quot;Data&quot; field=&quot;&quot; /&gt;&lt;/type&gt;&lt;/profile&gt;&lt;profile type=&quot;print&quot; UID=&quot;2010071914505949584758&quot; sameAsDefault=&quot;0&quot;&gt;&lt;documentProperty UID=&quot;2003060614150123456789&quot; dataSourceUID=&quot;2003060614150123456789&quot; /&gt;&lt;type type=&quot;OawLanguage&quot;&gt;&lt;OawLanguage UID=&quot;Outputprofile.Internal&quot; /&gt;&lt;/type&gt;&lt;/profile&gt;&lt;profile type=&quot;print&quot; UID=&quot;2010071914510808109584&quot; sameAsDefault=&quot;0&quot;&gt;&lt;documentProperty UID=&quot;2003060614150123456789&quot; dataSourceUID=&quot;2003060614150123456789&quot; /&gt;&lt;type type=&quot;OawLanguage&quot;&gt;&lt;OawLanguage UID=&quot;Outputprofile.Internal&quot; /&gt;&lt;/type&gt;&lt;/profile&gt;&lt;profile type=&quot;print&quot; UID=&quot;2010071914515554119854&quot; sameAsDefault=&quot;0&quot;&gt;&lt;documentProperty UID=&quot;2003060614150123456789&quot; dataSourceUID=&quot;2003060614150123456789&quot; /&gt;&lt;type type=&quot;OawLanguage&quot;&gt;&lt;OawLanguage UID=&quot;Outputprofile.Internal&quot; /&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 /&gt;&lt;type type=&quot;OawLanguage&quot;&gt;&lt;OawLanguage UID=&quot;Outputprofile.Internal&quot; /&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 /&gt;&lt;type type=&quot;OawLanguage&quot;&gt;&lt;OawLanguage UID=&quot;Outputprofile.Internal&quot; /&gt;&lt;/type&gt;&lt;/profile&gt;&lt;profile type=&quot;save&quot; UID=&quot;2006120514401556040061&quot; sameAsDefault=&quot;-1&quot;&gt;&lt;/profile&gt;&lt;profile type=&quot;save&quot; UID=&quot;2006121210441235887611&quot; sameAsDefault=&quot;-1&quot;&gt;&lt;/profile&gt;&lt;/OawDocProperty&gt;_x000d__x000a__x0009_&lt;OawDocProperty name=&quot;Outputprofile.ExternalSignature&quot;&gt;&lt;profile type=&quot;default&quot; UID=&quot;&quot; sameAsDefault=&quot;0&quot;&gt;&lt;documentProperty UID=&quot;&quot; dataSourceUID=&quot;&quot; /&gt;&lt;type type=&quot;OawDatabase&quot;&gt;&lt;OawDatabase table=&quot;Data&quot; field=&quot;&quot; /&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 /&gt;&lt;type type=&quot;OawLanguage&quot;&gt;&lt;OawLanguage UID=&quot;Outputprofile.ExternalSignature&quot; /&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 /&gt;&lt;type type=&quot;OawLanguage&quot;&gt;&lt;OawLanguage UID=&quot;Outputprofile.ExternalSignature&quot; /&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 /&gt;&lt;type type=&quot;OawLanguage&quot;&gt;&lt;OawLanguage UID=&quot;Outputprofile.ExternalSignature&quot; /&gt;&lt;/type&gt;&lt;/profile&gt;&lt;/OawDocProperty&gt;_x000d__x000a__x0009_&lt;OawDocProperty name=&quot;CustomField.Classification&quot;&gt;&lt;profile type=&quot;default&quot; UID=&quot;&quot; sameAsDefault=&quot;0&quot;&gt;&lt;documentProperty UID=&quot;2004112217333376588294&quot; dataSourceUID=&quot;prj.2004111209271974627605&quot; /&gt;&lt;type type=&quot;OawCustomFields&quot;&gt;&lt;OawCustomFields table=&quot;Data&quot; field=&quot;Classification&quot; /&gt;&lt;/type&gt;&lt;/profile&gt;&lt;/OawDocProperty&gt;_x000d__x000a__x0009_&lt;OawDocProperty name=&quot;Author.Initials&quot;&gt;&lt;profile type=&quot;default&quot; UID=&quot;&quot; sameAsDefault=&quot;0&quot;&gt;&lt;documentProperty UID=&quot;2006040509495284662868&quot; dataSourceUID=&quot;prj.2003041709434161414032&quot; /&gt;&lt;type type=&quot;OawDatabase&quot;&gt;&lt;OawDatabase table=&quot;Data&quot; field=&quot;Initials&quot; /&gt;&lt;/type&gt;&lt;/profile&gt;&lt;/OawDocProperty&gt;_x000d__x000a__x0009_&lt;OawBookmark name=&quot;Text&quot;&gt;&lt;profile type=&quot;default&quot; UID=&quot;&quot; sameAsDefault=&quot;0&quot;&gt;&lt;/profile&gt;&lt;/OawBookmark&gt;_x000d__x000a__x0009_&lt;OawDocProperty name=&quot;Organisation.AddressB1&quot;&gt;&lt;profile type=&quot;default&quot; UID=&quot;&quot; sameAsDefault=&quot;0&quot;&gt;&lt;documentProperty UID=&quot;2002122011014149059130932&quot; dataSourceUID=&quot;prj.2003050916522158373536&quot; /&gt;&lt;type type=&quot;OawDatabase&quot;&gt;&lt;OawDatabase table=&quot;Data&quot; field=&quot;AddressB1&quot; /&gt;&lt;/type&gt;&lt;/profile&gt;&lt;/OawDocProperty&gt;_x000d__x000a__x0009_&lt;OawDocProperty name=&quot;Organisation.AddressB2&quot;&gt;&lt;profile type=&quot;default&quot; UID=&quot;&quot; sameAsDefault=&quot;0&quot;&gt;&lt;documentProperty UID=&quot;2002122011014149059130932&quot; dataSourceUID=&quot;prj.2003050916522158373536&quot; /&gt;&lt;type type=&quot;OawDatabase&quot;&gt;&lt;OawDatabase table=&quot;Data&quot; field=&quot;AddressB2&quot; /&gt;&lt;/type&gt;&lt;/profile&gt;&lt;/OawDocProperty&gt;_x000d__x000a__x0009_&lt;OawDocProperty name=&quot;Organisation.AddressB3&quot;&gt;&lt;profile type=&quot;default&quot; UID=&quot;&quot; sameAsDefault=&quot;0&quot;&gt;&lt;documentProperty UID=&quot;2002122011014149059130932&quot; dataSourceUID=&quot;prj.2003050916522158373536&quot; /&gt;&lt;type type=&quot;OawDatabase&quot;&gt;&lt;OawDatabase table=&quot;Data&quot; field=&quot;AddressB3&quot; /&gt;&lt;/type&gt;&lt;/profile&gt;&lt;/OawDocProperty&gt;_x000d__x000a__x0009_&lt;OawDocProperty name=&quot;Organisation.AddressB4&quot;&gt;&lt;profile type=&quot;default&quot; UID=&quot;&quot; sameAsDefault=&quot;0&quot;&gt;&lt;documentProperty UID=&quot;2002122011014149059130932&quot; dataSourceUID=&quot;prj.2003050916522158373536&quot; /&gt;&lt;type type=&quot;OawDatabase&quot;&gt;&lt;OawDatabase table=&quot;Data&quot; field=&quot;AddressB4&quot; /&gt;&lt;/type&gt;&lt;/profile&gt;&lt;/OawDocProperty&gt;_x000d__x000a__x0009_&lt;OawDocProperty name=&quot;Organisation.AddressN1&quot;&gt;&lt;profile type=&quot;default&quot; UID=&quot;&quot; sameAsDefault=&quot;0&quot;&gt;&lt;documentProperty UID=&quot;2002122011014149059130932&quot; dataSourceUID=&quot;prj.2003050916522158373536&quot; /&gt;&lt;type type=&quot;OawDatabase&quot;&gt;&lt;OawDatabase table=&quot;Data&quot; field=&quot;AddressN1&quot; /&gt;&lt;/type&gt;&lt;/profile&gt;&lt;/OawDocProperty&gt;_x000d__x000a__x0009_&lt;OawDocProperty name=&quot;Organisation.AddressN2&quot;&gt;&lt;profile type=&quot;default&quot; UID=&quot;&quot; sameAsDefault=&quot;0&quot;&gt;&lt;documentProperty UID=&quot;2002122011014149059130932&quot; dataSourceUID=&quot;prj.2003050916522158373536&quot; /&gt;&lt;type type=&quot;OawDatabase&quot;&gt;&lt;OawDatabase table=&quot;Data&quot; field=&quot;AddressN2&quot; /&gt;&lt;/type&gt;&lt;/profile&gt;&lt;/OawDocProperty&gt;_x000d__x000a__x0009_&lt;OawDocProperty name=&quot;Organisation.AddressN3&quot;&gt;&lt;profile type=&quot;default&quot; UID=&quot;&quot; sameAsDefault=&quot;0&quot;&gt;&lt;documentProperty UID=&quot;2002122011014149059130932&quot; dataSourceUID=&quot;prj.2003050916522158373536&quot; /&gt;&lt;type type=&quot;OawDatabase&quot;&gt;&lt;OawDatabase table=&quot;Data&quot; field=&quot;AddressN3&quot; /&gt;&lt;/type&gt;&lt;/profile&gt;&lt;/OawDocProperty&gt;_x000d__x000a__x0009_&lt;OawDocProperty name=&quot;Organisation.AddressN4&quot;&gt;&lt;profile type=&quot;default&quot; UID=&quot;&quot; sameAsDefault=&quot;0&quot;&gt;&lt;documentProperty UID=&quot;2002122011014149059130932&quot; dataSourceUID=&quot;prj.2003050916522158373536&quot; /&gt;&lt;type type=&quot;OawDatabase&quot;&gt;&lt;OawDatabase table=&quot;Data&quot; field=&quot;AddressN4&quot; /&gt;&lt;/type&gt;&lt;/profile&gt;&lt;/OawDocProperty&gt;_x000d__x000a__x0009_&lt;OawDocProperty name=&quot;BM_Subject&quot;&gt;&lt;profile type=&quot;default&quot; UID=&quot;&quot; sameAsDefault=&quot;0&quot;&gt;&lt;documentProperty UID=&quot;2003070216009988776655&quot; dataSourceUID=&quot;2003070216009988776655&quot; /&gt;&lt;type type=&quot;WordBookmark&quot;&gt;&lt;WordBookmark name=&quot;Subject&quot; /&gt;&lt;/type&gt;&lt;/profile&gt;&lt;/OawDocProperty&gt;_x000d__x000a__x0009_&lt;OawDocProperty name=&quot;Contactperson.DirectFax&quot;&gt;&lt;profile type=&quot;default&quot; UID=&quot;&quot; sameAsDefault=&quot;0&quot;&gt;&lt;documentProperty UID=&quot;200212191811121321310321301031x&quot; dataSourceUID=&quot;prj.2003041709434161414032&quot; /&gt;&lt;type type=&quot;OawDatabase&quot;&gt;&lt;OawDatabase table=&quot;Data&quot; field=&quot;DirectFax&quot; /&gt;&lt;/type&gt;&lt;/profile&gt;&lt;/OawDocProperty&gt;_x000d__x000a__x0009_&lt;OawDocProperty name=&quot;Contactperson.Name&quot;&gt;&lt;profile type=&quot;default&quot; UID=&quot;&quot; sameAsDefault=&quot;0&quot;&gt;&lt;documentProperty UID=&quot;200212191811121321310321301031x&quot; dataSourceUID=&quot;prj.2003041709434161414032&quot; /&gt;&lt;type type=&quot;OawDatabase&quot;&gt;&lt;OawDatabase table=&quot;Data&quot; field=&quot;Name&quot; /&gt;&lt;/type&gt;&lt;/profile&gt;&lt;/OawDocProperty&gt;_x000d__x000a__x0009_&lt;OawDocProperty name=&quot;CustomField.ContentTypeLetter&quot;&gt;&lt;profile type=&quot;default&quot; UID=&quot;&quot; sameAsDefault=&quot;0&quot;&gt;&lt;documentProperty UID=&quot;2004112217333376588294&quot; dataSourceUID=&quot;prj.2004111209271974627605&quot; /&gt;&lt;type type=&quot;OawCustomFields&quot;&gt;&lt;OawCustomFields table=&quot;Data&quot; field=&quot;ContentTypeLetter&quot; /&gt;&lt;/type&gt;&lt;/profile&gt;&lt;/OawDocProperty&gt;_x000d__x000a__x0009_&lt;OawDocProperty name=&quot;Textmarke.Metadaten&quot;&gt;&lt;profile type=&quot;default&quot; UID=&quot;&quot; sameAsDefault=&quot;0&quot;&gt;&lt;documentProperty UID=&quot;2003070216009988776655&quot; sourceUID=&quot;2003070216009988776655&quot; /&gt;&lt;type type=&quot;WordBookmark&quot;&gt;&lt;WordBookmark name=&quot;Metadaten&quot; /&gt;&lt;/type&gt;&lt;/profile&gt;&lt;/OawDocProperty&gt;_x000d__x000a__x0009_&lt;OawBookmark name=&quot;Datum&quot;&gt;&lt;profile type=&quot;default&quot; UID=&quot;&quot; sameAsDefault=&quot;0&quot;&gt;&lt;/profile&gt;&lt;/OawBookmark&gt;_x000d__x000a__x0009_&lt;OawBookmark name=&quot;FusszeileErsteSeite&quot;&gt;&lt;profile type=&quot;default&quot; UID=&quot;&quot; sameAsDefault=&quot;0&quot;&gt;&lt;/profile&gt;&lt;/OawBookmark&gt;_x000d__x000a__x0009_&lt;OawBookmark name=&quot;FusszeileFolgeseiten&quot;&gt;&lt;profile type=&quot;default&quot; UID=&quot;&quot; sameAsDefault=&quot;0&quot;&gt;&lt;/profile&gt;&lt;/OawBookmark&gt;_x000d__x000a__x0009_&lt;OawDocProperty name=&quot;CMIdata.Dok_Titel&quot;&gt;&lt;profile type=&quot;default&quot; UID=&quot;&quot; sameAsDefault=&quot;0&quot;&gt;&lt;documentProperty UID=&quot;2010020409223900652065&quot; dataSourceUID=&quot;prj.2010020409213154036281&quot; /&gt;&lt;type type=&quot;OawDatabase&quot;&gt;&lt;OawDatabase table=&quot;Data&quot; field=&quot;Dok_Titel&quot; /&gt;&lt;/type&gt;&lt;/profile&gt;&lt;/OawDocProperty&gt;_x000d__x000a__x0009_&lt;OawDocProperty name=&quot;CMIdata.G_Signatur&quot;&gt;&lt;profile type=&quot;default&quot; UID=&quot;&quot; sameAsDefault=&quot;0&quot;&gt;&lt;documentProperty UID=&quot;2010020409223900652065&quot; dataSourceUID=&quot;prj.2010020409213154036281&quot; /&gt;&lt;type type=&quot;OawDatabase&quot;&gt;&lt;OawDatabase table=&quot;Data&quot; field=&quot;G_Signatur&quot; /&gt;&lt;/type&gt;&lt;/profile&gt;&lt;/OawDocProperty&gt;_x000d__x000a__x0009_&lt;OawDocProperty name=&quot;CMIdata.G_Laufnummer&quot;&gt;&lt;profile type=&quot;default&quot; UID=&quot;&quot; sameAsDefault=&quot;0&quot;&gt;&lt;documentProperty UID=&quot;2010020409223900652065&quot; dataSourceUID=&quot;prj.2010020409213154036281&quot; /&gt;&lt;type type=&quot;OawDatabase&quot;&gt;&lt;OawDatabase table=&quot;Data&quot; field=&quot;G_Laufnummer&quot; /&gt;&lt;/type&gt;&lt;/profile&gt;&lt;/OawDocProperty&gt;_x000d__x000a__x0009_&lt;OawBookmark name=&quot;ContentTypeLetter&quot;&gt;&lt;profile type=&quot;default&quot; UID=&quot;&quot; sameAsDefault=&quot;0&quot;&gt;&lt;/profile&gt;&lt;/OawBookmark&gt;_x000d__x000a__x0009_&lt;OawBookmark name=&quot;Subject&quot;&gt;&lt;profile type=&quot;default&quot; UID=&quot;&quot; sameAsDefault=&quot;0&quot;&gt;&lt;/profile&gt;&lt;/OawBookmark&gt;_x000d__x000a__x0009_&lt;OawBookmark name=&quot;Metadaten&quot;&gt;&lt;profile type=&quot;default&quot; UID=&quot;&quot; sameAsDefault=&quot;0&quot;&gt;&lt;/profile&gt;&lt;/OawBookmark&gt;_x000d__x000a__x0009_&lt;OawBookmark name=&quot;RecipientDeliveryOption&quot;&gt;&lt;profile type=&quot;default&quot; UID=&quot;&quot; sameAsDefault=&quot;0&quot;&gt;&lt;documentProperty UID=&quot;2003080714212273705547&quot; dataSourceUID=&quot;prj.2004031513484256983218&quot; /&gt;&lt;type type=&quot;OawRecipient&quot;&gt;&lt;OawRecipient table=&quot;Data&quot; field=&quot;DeliveryOption&quot; /&gt;&lt;/type&gt;&lt;/profile&gt;&lt;/OawBookmark&gt;_x000d__x000a__x0009_&lt;OawDocProperty name=&quot;Author.Name&quot;&gt;&lt;profile type=&quot;default&quot; UID=&quot;&quot; sameAsDefault=&quot;0&quot;&gt;&lt;/profile&gt;&lt;/OawDocProperty&gt;_x000d__x000a__x0009_&lt;OawDocProperty name=&quot;BM_RecipientDeliveryOption&quot;&gt;&lt;profile type=&quot;default&quot; UID=&quot;&quot; sameAsDefault=&quot;0&quot;&gt;&lt;documentProperty UID=&quot;2003070216009988776655&quot; dataSourceUID=&quot;2003070216009988776655&quot; /&gt;&lt;type type=&quot;WordBookmark&quot;&gt;&lt;WordBookmark name=&quot;RecipientDeliveryOption&quot; /&gt;&lt;/type&gt;&lt;/profile&gt;&lt;/OawDocProperty&gt;_x000d__x000a__x0009_&lt;OawBookmark name=&quot;RecipientCompleteAddress&quot;&gt;&lt;profile type=&quot;default&quot; UID=&quot;&quot; sameAsDefault=&quot;0&quot;&gt;&lt;documentProperty UID=&quot;2003080714212273705547&quot; dataSourceUID=&quot;prj.2004031513484256983218&quot; /&gt;&lt;type type=&quot;OawRecipient&quot;&gt;&lt;OawRecipient table=&quot;Data&quot; field=&quot;CompleteAddress&quot; /&gt;&lt;/type&gt;&lt;/profile&gt;&lt;/OawBookmark&gt;_x000d__x000a__x0009_&lt;OawBookmark name=&quot;RecipientDeliveryOption3&quot;&gt;&lt;profile type=&quot;default&quot; UID=&quot;&quot; sameAsDefault=&quot;0&quot;&gt;&lt;documentProperty UID=&quot;2003080714212273705547&quot; dataSourceUID=&quot;prj.2004031513484256983218&quot; /&gt;&lt;type type=&quot;OawRecipient&quot;&gt;&lt;OawRecipient table=&quot;Data&quot; field=&quot;DeliveryOption2&quot; /&gt;&lt;/type&gt;&lt;/profile&gt;&lt;/OawBookmark&gt;_x000d__x000a__x0009_&lt;OawDocProperty name=&quot;CustomField.Massenversand&quot;&gt;&lt;profile type=&quot;default&quot; UID=&quot;&quot; sameAsDefault=&quot;0&quot;&gt;&lt;documentProperty UID=&quot;2004112217333376588294&quot; dataSourceUID=&quot;prj.2004111209271974627605&quot; /&gt;&lt;type type=&quot;OawCustomFields&quot;&gt;&lt;OawCustomFields field=&quot;Massenversand&quot; /&gt;&lt;/type&gt;&lt;/profile&gt;&lt;/OawDocProperty&gt;_x000d__x000a__x0009_&lt;OawDocProperty name=&quot;Recipient.DeliveryOption&quot;&gt;&lt;profile type=&quot;default&quot; UID=&quot;&quot; sameAsDefault=&quot;0&quot;&gt;&lt;documentProperty UID=&quot;2003080714212273705547&quot; dataSourceUID=&quot;prj.2004031513484256983218&quot; /&gt;&lt;type type=&quot;OawRecipient&quot;&gt;&lt;OawRecipient field=&quot;DeliveryOption&quot; /&gt;&lt;/type&gt;&lt;/profile&gt;&lt;/OawDocProperty&gt;_x000d__x000a__x0009_&lt;OawDocProperty name=&quot;Signature3.Name&quot;&gt;&lt;profile type=&quot;default&quot; UID=&quot;&quot; sameAsDefault=&quot;0&quot;&gt;&lt;documentProperty UID=&quot;2016110913315368876110&quot; dataSourceUID=&quot;prj.2003041709434161414032&quot; /&gt;&lt;type type=&quot;OawDatabase&quot;&gt;&lt;OawDatabase table=&quot;Data&quot; field=&quot;Name&quot; /&gt;&lt;/type&gt;&lt;/profile&gt;&lt;/OawDocProperty&gt;_x000d__x000a__x0009_&lt;OawDocProperty name=&quot;Signature3.DirectPhone&quot;&gt;&lt;profile type=&quot;default&quot; UID=&quot;&quot; sameAsDefault=&quot;0&quot;&gt;&lt;documentProperty UID=&quot;2016110913315368876110&quot; dataSourceUID=&quot;prj.2003041709434161414032&quot; /&gt;&lt;type type=&quot;OawDatabase&quot;&gt;&lt;OawDatabase table=&quot;Data&quot; field=&quot;DirectPhone&quot; /&gt;&lt;/type&gt;&lt;/profile&gt;&lt;/OawDocProperty&gt;_x000d__x000a__x0009_&lt;OawDocProperty name=&quot;Signature3.Function&quot;&gt;&lt;profile type=&quot;default&quot; UID=&quot;&quot; sameAsDefault=&quot;0&quot;&gt;&lt;documentProperty UID=&quot;2016110913315368876110&quot; dataSourceUID=&quot;prj.2003041709434161414032&quot; /&gt;&lt;type type=&quot;OawDatabase&quot;&gt;&lt;OawDatabase table=&quot;Data&quot; field=&quot;Function&quot; /&gt;&lt;/type&gt;&lt;/profile&gt;&lt;/OawDocProperty&gt;_x000d__x000a__x0009_&lt;OawDocProperty name=&quot;Signature3.EMail&quot;&gt;&lt;profile type=&quot;default&quot; UID=&quot;&quot; sameAsDefault=&quot;0&quot;&gt;&lt;documentProperty UID=&quot;2016110913315368876110&quot; dataSourceUID=&quot;prj.2003041709434161414032&quot; /&gt;&lt;type type=&quot;OawDatabase&quot;&gt;&lt;OawDatabase table=&quot;Data&quot; field=&quot;EMail&quot; /&gt;&lt;/type&gt;&lt;/profile&gt;&lt;/OawDocProperty&gt;&lt;/document&gt;"/>
    <w:docVar w:name="OawDistributionEnabled" w:val="&lt;Profiles&gt;&lt;Distribution type=&quot;2&quot; UID=&quot;4&quot;/&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0583847234010578" w:val="&lt;source&gt;&lt;Fields List=&quot;Name|Function|DirectPhone|EMail&quot;/&gt;&lt;profile type=&quot;default&quot; UID=&quot;&quot; sameAsDefault=&quot;0&quot;&gt;&lt;OawDocProperty name=&quot;Signature1.Name&quot; field=&quot;Name&quot;/&gt;&lt;OawDocProperty name=&quot;Signature1.Function&quot; field=&quot;Function&quot;/&gt;&lt;OawDocProperty name=&quot;Signature1.DirectPhone&quot; field=&quot;DirectPhone&quot;/&gt;&lt;OawDocProperty name=&quot;Signature1.EMail&quot; field=&quot;EMail&quot;/&gt;&lt;/profile&gt;&lt;/source&gt;"/>
    <w:docVar w:name="OawDocProp.2002122011014149059130932" w:val="&lt;source&gt;&lt;Fields List=&quot;City|Footer1|Footer2|Footer3|Footer4|Dienststelle1|Dienststelle2|Email|Internet|Abteilungsinformation1|Abteilungsinformation2|Abteilungsinformation3|Abteilungsinformation4|Abteilungsinformation5|Abteilungsinformation6|Telefon|Departement|Fax|Abteilungsinformation7|Abteilungsinformation8|AddressB1|AddressB2|AddressB3|AddressB4|AddressN1|AddressN2|AddressN3|AddressN4&quot;/&gt;&lt;profile type=&quot;default&quot; UID=&quot;&quot; sameAsDefaul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Dienststelle1&quot; field=&quot;Dienststelle1&quot;/&gt;&lt;OawDocProperty name=&quot;Organisation.Dienststelle2&quot; field=&quot;Dienststelle2&quot;/&gt;&lt;OawDocProperty name=&quot;Organisation.Email&quot; field=&quot;Email&quot;/&gt;&lt;OawDocProperty name=&quot;Organisation.Internet&quot; field=&quot;Internet&quot;/&gt;&lt;OawDocProperty name=&quot;Organisation.Abteilungsinformation1&quot; field=&quot;Abteilungsinformation1&quot;/&gt;&lt;OawDocProperty name=&quot;Organisation.Abteilungsinformation2&quot; field=&quot;Abteilungsinformation2&quot;/&gt;&lt;OawDocProperty name=&quot;Organisation.Abteilungsinformation3&quot; field=&quot;Abteilungsinformation3&quot;/&gt;&lt;OawDocProperty name=&quot;Organisation.Abteilungsinformation4&quot; field=&quot;Abteilungsinformation4&quot;/&gt;&lt;OawDocProperty name=&quot;Organisation.Abteilungsinformation5&quot; field=&quot;Abteilungsinformation5&quot;/&gt;&lt;OawDocProperty name=&quot;Organisation.Abteilungsinformation6&quot; field=&quot;Abteilungsinformation6&quot;/&gt;&lt;OawDocProperty name=&quot;Organisation.Telefon&quot; field=&quot;Telefon&quot;/&gt;&lt;OawDocProperty name=&quot;Organisation.Departement&quot; field=&quot;Departement&quot;/&gt;&lt;OawDocProperty name=&quot;Organisation.Fax&quot; field=&quot;Fax&quot;/&gt;&lt;OawDocProperty name=&quot;Organisation.Abteilungsinformation7&quot; field=&quot;Abteilungsinformation7&quot;/&gt;&lt;OawDocProperty name=&quot;Organisation.Abteilungsinformation8&quot; field=&quot;Abteilungsinformation8&quot;/&gt;&lt;OawDocProperty name=&quot;Organisation.AddressB1&quot; field=&quot;AddressB1&quot;/&gt;&lt;OawDocProperty name=&quot;Organisation.AddressB2&quot; field=&quot;AddressB2&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Date&quot; field=&quot;Doc.Date&quot;/&gt;&lt;OawDocProperty name=&quot;Doc.Document&quot; field=&quot;Doc.Document&quot;/&gt;&lt;OawDocProperty name=&quot;Doc.Letter&quot; field=&quot;Doc.Letter&quot;/&gt;&lt;OawDocProperty name=&quot;Doc.Regarding&quot; field=&quot;Doc.Regarding&quot;/&gt;&lt;OawDocProperty name=&quot;Doc.DirectPhone&quot; field=&quot;Doc.DirectPhone&quot;/&gt;&lt;OawDocProperty name=&quot;Doc.Telephone&quot; field=&quot;Doc.Telephone&quot;/&gt;&lt;OawDocProperty name=&quot;Doc.Facsimile&quot; field=&quot;Doc.Facsimile&quot;/&gt;&lt;OawDocProperty name=&quot;Doc.DirectFax&quot; field=&quot;Doc.DirectFax&quot;/&gt;&lt;OawDocProperty name=&quot;Doc.Page&quot; field=&quot;Doc.Page&quot;/&gt;&lt;OawDocProperty name=&quot;Doc.of&quot; field=&quot;Doc.of&quot;/&gt;&lt;OawDocProperty name=&quot;Doc.Enclosures&quot; field=&quot;Doc.Enclosures&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3061115381095709037" w:val="&lt;source&gt;&lt;Fields List=&quot;Name|Function|DirectPhone|EMail&quot;/&gt;&lt;profile type=&quot;default&quot; UID=&quot;&quot; sameAsDefault=&quot;0&quot;&gt;&lt;OawDocProperty name=&quot;Signature2.Name&quot; field=&quot;Name&quot;/&gt;&lt;OawDocProperty name=&quot;Signature2.Function&quot; field=&quot;Function&quot;/&gt;&lt;OawDocProperty name=&quot;Signature2.DirectPhone&quot; field=&quot;DirectPhone&quot;/&gt;&lt;OawDocProperty name=&quot;Signature2.EMail&quot; field=&quot;EMail&quot;/&gt;&lt;/profile&gt;&lt;/source&gt;"/>
    <w:docVar w:name="OawDocProp.2003080714212273705547" w:val="&lt;source&gt;&lt;Fields List=&quot;Introduction|Closing|FormattedFullAddress|EMail|DeliveryOption|CompleteAddress|DeliveryOption2&quot;/&gt;&lt;profile type=&quot;default&quot; UID=&quot;&quot; sameAsDefault=&quot;0&quot;&gt;&lt;OawBookmark name=&quot;RecipientIntroduction&quot; field=&quot;Introduction&quot;/&gt;&lt;OawBookmark name=&quot;RecipientClosing&quot; field=&quot;Closing&quot;/&gt;&lt;OawBookmark name=&quot;RecipientFormattedFullAddress&quot; field=&quot;FormattedFullAddress&quot;/&gt;&lt;OawDocProperty name=&quot;Receipient.EMail&quot; field=&quot;EMail&quot;/&gt;&lt;OawBookmark name=&quot;RecipientDeliveryOption&quot; field=&quot;DeliveryOption&quot;/&gt;&lt;OawBookmark name=&quot;RecipientCompleteAddress&quot; field=&quot;CompleteAddress&quot;/&gt;&lt;OawBookmark name=&quot;RecipientDeliveryOption3&quot; field=&quot;DeliveryOption2&quot;/&gt;&lt;OawDocProperty name=&quot;Recipient.DeliveryOption&quot; field=&quot;DeliveryOption&quot;/&gt;&lt;/profile&gt;&lt;/source&gt;"/>
    <w:docVar w:name="OawDocProp.2004112217333376588294" w:val="&lt;source&gt;&lt;Fields List=&quot;Classification|ContentTypeLetter|Massenversand&quot;/&gt;&lt;profile type=&quot;default&quot; UID=&quot;&quot; sameAsDefault=&quot;0&quot;&gt;&lt;OawDocProperty name=&quot;CustomField.Classification&quot; field=&quot;Classification&quot;/&gt;&lt;OawDocProperty name=&quot;CustomField.ContentTypeLetter&quot; field=&quot;ContentTypeLetter&quot;/&gt;&lt;OawDocProperty name=&quot;CustomField.Massenversand&quot; field=&quot;Massenversand&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2010020409223900652065" w:val="&lt;source&gt;&lt;Fields List=&quot;Dok_Titel|G_Signatur|G_Laufnummer&quot;/&gt;&lt;profile type=&quot;default&quot; UID=&quot;&quot; sameAsDefault=&quot;0&quot;&gt;&lt;OawDocProperty name=&quot;CMIdata.Dok_Titel&quot; field=&quot;Dok_Titel&quot;/&gt;&lt;OawDocProperty name=&quot;CMIdata.G_Signatur&quot; field=&quot;G_Signatur&quot;/&gt;&lt;OawDocProperty name=&quot;CMIdata.G_Laufnummer&quot; field=&quot;G_Laufnummer&quot;/&gt;&lt;/profile&gt;&lt;/source&gt;"/>
    <w:docVar w:name="OawDocProp.2016110913315368876110" w:val="&lt;source&gt;&lt;Fields List=&quot;Name|DirectPhone|Function|EMail&quot;/&gt;&lt;profile type=&quot;default&quot; UID=&quot;&quot; sameAsDefault=&quot;0&quot;&gt;&lt;OawDocProperty name=&quot;Signature3.Name&quot; field=&quot;Name&quot;/&gt;&lt;OawDocProperty name=&quot;Signature3.DirectPhone&quot; field=&quot;DirectPhone&quot;/&gt;&lt;OawDocProperty name=&quot;Signature3.Function&quot; field=&quot;Function&quot;/&gt;&lt;OawDocProperty name=&quot;Signature3.EMail&quot; field=&quot;EMail&quot;/&gt;&lt;/profile&gt;&lt;/source&gt;"/>
    <w:docVar w:name="OawDocPropSource" w:val="&lt;DocProps&gt;&lt;DocProp UID=&quot;2003080714212273705547&quot; EntryUID=&quot;2017052214421195566066&quot;&gt;&lt;Field Name=&quot;UID&quot; Value=&quot;2017052214421195566066&quot;/&gt;&lt;Field Name=&quot;IDName&quot; Value=&quot;Empfänger&quot;/&gt;&lt;Field Name=&quot;RecipientActive&quot; Value=&quot;-1&quot;/&gt;&lt;Field Name=&quot;RecipientIcon&quot; Value=&quot;Contact&quot;/&gt;&lt;Field Name=&quot;MappingTableLabel&quot; Value=&quot;&quot;/&gt;&lt;Field Name=&quot;MappingTableActive&quot; Value=&quot;-1&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Field Name=&quot;BBZ.SchülerAnrede&quot; Value=&quot;&quot;/&gt;&lt;Field Name=&quot;BBZ.SchülerVorname&quot; Value=&quot;&quot;/&gt;&lt;Field Name=&quot;BBZ.SchülerName&quot; Value=&quot;&quot;/&gt;&lt;Field Name=&quot;BBZ.SchülerName2&quot; Value=&quot;&quot;/&gt;&lt;Field Name=&quot;BBZ.SchülerStrasse&quot; Value=&quot;&quot;/&gt;&lt;Field Name=&quot;BBZ.SchülerPostfach&quot; Value=&quot;&quot;/&gt;&lt;Field Name=&quot;BBZ.SchülerOrt&quot; Value=&quot;&quot;/&gt;&lt;Field Name=&quot;BBZ.SchülerPLZ&quot; Value=&quot;&quot;/&gt;&lt;Field Name=&quot;BBZ.GebDatum&quot; Value=&quot;&quot;/&gt;&lt;Field Name=&quot;BBZ.Klasse&quot; Value=&quot;&quot;/&gt;&lt;Field Name=&quot;BBZ.Ausbildung&quot; Value=&quot;&quot;/&gt;&lt;Field Name=&quot;BBZ.Lehrende&quot; Value=&quot;&quot;/&gt;&lt;Field Name=&quot;BBZ.LBAnrede&quot; Value=&quot;&quot;/&gt;&lt;Field Name=&quot;BBZ.LBName&quot; Value=&quot;&quot;/&gt;&lt;Field Name=&quot;BBZ.LBName2&quot; Value=&quot;&quot;/&gt;&lt;Field Name=&quot;BBZ.LBVorname&quot; Value=&quot;&quot;/&gt;&lt;Field Name=&quot;BBZ.LBStrasse&quot; Value=&quot;&quot;/&gt;&lt;Field Name=&quot;BBZ.LBPostfach&quot; Value=&quot;&quot;/&gt;&lt;Field Name=&quot;BBZ.LBPLZ&quot; Value=&quot;&quot;/&gt;&lt;Field Name=&quot;BBZ.LBOrt&quot; Value=&quot;&quot;/&gt;&lt;Field Name=&quot;BBZ.LBTelGeschaeft&quot; Value=&quot;&quot;/&gt;&lt;Field Name=&quot;IntroductionImported&quot; Value=&quot;&quot;/&gt;&lt;/DocProp&gt;&lt;DocProp UID=&quot;2002122011014149059130932&quot; EntryUID=&quot;2012010319473491122385&quot;&gt;&lt;Field Name=&quot;UID&quot; Value=&quot;2012010319473491122385&quot;/&gt;&lt;Field Name=&quot;IDName&quot; Value=&quot;FD, Dienststelle Steuern&quot;/&gt;&lt;Field Name=&quot;Departement&quot; Value=&quot;Finanzdepartement&quot;/&gt;&lt;Field Name=&quot;Dienststelle1&quot; Value=&quot;&quot;/&gt;&lt;Field Name=&quot;Dienststelle2&quot; Value=&quot;&quot;/&gt;&lt;Field Name=&quot;Abteilung1&quot; Value=&quot;&quot;/&gt;&lt;Field Name=&quot;Abteilung2&quot; Value=&quot;&quot;/&gt;&lt;Field Name=&quot;AddressB1&quot; Value=&quot;Dienststelle Steuern&quot;/&gt;&lt;Field Name=&quot;AddressB2&quot; Value=&quot;&quot;/&gt;&lt;Field Name=&quot;AddressB3&quot; Value=&quot;&quot;/&gt;&lt;Field Name=&quot;AddressB4&quot; Value=&quot;&quot;/&gt;&lt;Field Name=&quot;AddressN1&quot; Value=&quot;Buobenmatt 1, Postfach 3464&quot;/&gt;&lt;Field Name=&quot;AddressN2&quot; Value=&quot;6002 Luzern&quot;/&gt;&lt;Field Name=&quot;AddressN3&quot; Value=&quot;&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quot;/&gt;&lt;Field Name=&quot;Fax&quot; Value=&quot;&quot;/&gt;&lt;Field Name=&quot;LogoColor&quot; Value=&quot;%Logos%\Luzern.FD.Logo.2100.350.emf&quot;/&gt;&lt;Field Name=&quot;LogoBlackWhite&quot; Value=&quot;%Logos%\Luzern.FD.Logo.2100.350.emf&quot;/&gt;&lt;Field Name=&quot;LogoZertifikate&quot; Value=&quot;&quot;/&gt;&lt;Field Name=&quot;Email&quot; Value=&quot;&quot;/&gt;&lt;Field Name=&quot;Internet&quot; Value=&quot;www.steuern.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FD.Logo.2100.350.emf&quot;/&gt;&lt;Field Name=&quot;LogoSchriftzug&quot; Value=&quot;&quot;/&gt;&lt;Field Name=&quot;LogoTag&quot; Value=&quot;&quot;/&gt;&lt;Field Name=&quot;Data_UID&quot; Value=&quot;2012010319473491122385&quot;/&gt;&lt;Field Name=&quot;Field_Name&quot; Value=&quot;&quot;/&gt;&lt;Field Name=&quot;Field_UID&quot; Value=&quot;&quot;/&gt;&lt;Field Name=&quot;ML_LCID&quot; Value=&quot;&quot;/&gt;&lt;Field Name=&quot;ML_Value&quot; Value=&quot;&quot;/&gt;&lt;/DocProp&gt;&lt;DocProp UID=&quot;2006040509495284662868&quot; EntryUID=&quot;45121456816989229711832506013311111513964&quot;&gt;&lt;Field Name=&quot;UID&quot; Value=&quot;45121456816989229711832506013311111513964&quot;/&gt;&lt;Field Name=&quot;IDName&quot; Value=&quot;Marty Dominik, DST&quot;/&gt;&lt;Field Name=&quot;Name&quot; Value=&quot;Dominik Marty&quot;/&gt;&lt;Field Name=&quot;PersonalNumber&quot; Value=&quot;&quot;/&gt;&lt;Field Name=&quot;DirectPhone&quot; Value=&quot;+41 41 228 56 44&quot;/&gt;&lt;Field Name=&quot;DirectFax&quot; Value=&quot;&quot;/&gt;&lt;Field Name=&quot;Mobile&quot; Value=&quot;&quot;/&gt;&lt;Field Name=&quot;EMail&quot; Value=&quot;dominik.marty@lu.ch&quot;/&gt;&lt;Field Name=&quot;Function&quot; Value=&quot;Assistent Geschäftsleitung&quot;/&gt;&lt;Field Name=&quot;SignatureLowResColor&quot; Value=&quot;&quot;/&gt;&lt;Field Name=&quot;SignatureHighResColor&quot; Value=&quot;&quot;/&gt;&lt;Field Name=&quot;SignatureHighResBW&quot; Value=&quot;&quot;/&gt;&lt;Field Name=&quot;SignatureLowResBW&quot; Value=&quot;&quot;/&gt;&lt;Field Name=&quot;Initials&quot; Value=&quot;md&quot;/&gt;&lt;Field Name=&quot;SignatureAdditional2&quot; Value=&quot;&quot;/&gt;&lt;Field Name=&quot;SignatureAdditional1&quot; Value=&quot;&quot;/&gt;&lt;Field Name=&quot;Lizenz_noetig&quot; Value=&quot;Ja&quot;/&gt;&lt;Field Name=&quot;Data_UID&quot; Value=&quot;45121456816989229711832506013311111513964&quot;/&gt;&lt;Field Name=&quot;Field_Name&quot; Value=&quot;&quot;/&gt;&lt;Field Name=&quot;Field_UID&quot; Value=&quot;&quot;/&gt;&lt;Field Name=&quot;ML_LCID&quot; Value=&quot;&quot;/&gt;&lt;Field Name=&quot;ML_Value&quot; Value=&quot;&quot;/&gt;&lt;/DocProp&gt;&lt;DocProp UID=&quot;200212191811121321310321301031x&quot; EntryUID=&quot;45121456816989229711832506013311111513964&quot;&gt;&lt;Field Name=&quot;UID&quot; Value=&quot;45121456816989229711832506013311111513964&quot;/&gt;&lt;Field Name=&quot;IDName&quot; Value=&quot;Marty Dominik, DST&quot;/&gt;&lt;Field Name=&quot;Name&quot; Value=&quot;Dominik Marty&quot;/&gt;&lt;Field Name=&quot;PersonalNumber&quot; Value=&quot;&quot;/&gt;&lt;Field Name=&quot;DirectPhone&quot; Value=&quot;+41 41 228 56 44&quot;/&gt;&lt;Field Name=&quot;DirectFax&quot; Value=&quot;&quot;/&gt;&lt;Field Name=&quot;Mobile&quot; Value=&quot;&quot;/&gt;&lt;Field Name=&quot;EMail&quot; Value=&quot;dominik.marty@lu.ch&quot;/&gt;&lt;Field Name=&quot;Function&quot; Value=&quot;Assistent Geschäftsleitung&quot;/&gt;&lt;Field Name=&quot;SignatureLowResColor&quot; Value=&quot;&quot;/&gt;&lt;Field Name=&quot;SignatureHighResColor&quot; Value=&quot;&quot;/&gt;&lt;Field Name=&quot;SignatureHighResBW&quot; Value=&quot;&quot;/&gt;&lt;Field Name=&quot;SignatureLowResBW&quot; Value=&quot;&quot;/&gt;&lt;Field Name=&quot;Initials&quot; Value=&quot;md&quot;/&gt;&lt;Field Name=&quot;SignatureAdditional2&quot; Value=&quot;&quot;/&gt;&lt;Field Name=&quot;SignatureAdditional1&quot; Value=&quot;&quot;/&gt;&lt;Field Name=&quot;Lizenz_noetig&quot; Value=&quot;Ja&quot;/&gt;&lt;Field Name=&quot;Data_UID&quot; Value=&quot;45121456816989229711832506013311111513964&quot;/&gt;&lt;Field Name=&quot;Field_Name&quot; Value=&quot;&quot;/&gt;&lt;Field Name=&quot;Field_UID&quot; Value=&quot;&quot;/&gt;&lt;Field Name=&quot;ML_LCID&quot; Value=&quot;&quot;/&gt;&lt;Field Name=&quot;ML_Value&quot; Value=&quot;&quot;/&gt;&lt;/DocProp&gt;&lt;DocProp UID=&quot;2010072016315072560894&quot; EntryUID=&quot;10819218437793106613119822232232251230101&quot;&gt;&lt;Field Name=&quot;UID&quot; Value=&quot;10819218437793106613119822232232251230101&quot;/&gt;&lt;Field Name=&quot;IDName&quot; Value=&quot;Furrer Paul, DST&quot;/&gt;&lt;Field Name=&quot;Name&quot; Value=&quot;Paul Furrer&quot;/&gt;&lt;Field Name=&quot;PersonalNumber&quot; Value=&quot;&quot;/&gt;&lt;Field Name=&quot;DirectPhone&quot; Value=&quot;+41 41 228 67 79&quot;/&gt;&lt;Field Name=&quot;DirectFax&quot; Value=&quot;&quot;/&gt;&lt;Field Name=&quot;Mobile&quot; Value=&quot;&quot;/&gt;&lt;Field Name=&quot;EMail&quot; Value=&quot;paul.furrer@lu.ch&quot;/&gt;&lt;Field Name=&quot;Function&quot; Value=&quot;Abteilungsleiter&quot;/&gt;&lt;Field Name=&quot;SignatureLowResColor&quot; Value=&quot;&quot;/&gt;&lt;Field Name=&quot;SignatureHighResColor&quot; Value=&quot;&quot;/&gt;&lt;Field Name=&quot;SignatureHighResBW&quot; Value=&quot;&quot;/&gt;&lt;Field Name=&quot;SignatureLowResBW&quot; Value=&quot;&quot;/&gt;&lt;Field Name=&quot;Initials&quot; Value=&quot;Fu&quot;/&gt;&lt;Field Name=&quot;SignatureAdditional2&quot; Value=&quot;&quot;/&gt;&lt;Field Name=&quot;SignatureAdditional1&quot; Value=&quot;&quot;/&gt;&lt;Field Name=&quot;Lizenz_noetig&quot; Value=&quot;Ja&quot;/&gt;&lt;Field Name=&quot;Data_UID&quot; Value=&quot;10819218437793106613119822232232251230101&quot;/&gt;&lt;Field Name=&quot;Field_Name&quot; Value=&quot;&quot;/&gt;&lt;Field Name=&quot;Field_UID&quot; Value=&quot;&quot;/&gt;&lt;Field Name=&quot;ML_LCID&quot; Value=&quot;&quot;/&gt;&lt;Field Name=&quot;ML_Value&quot; Value=&quot;&quot;/&gt;&lt;/DocProp&gt;&lt;DocProp UID=&quot;2002122010583847234010578&quot; EntryUID=&quot;45121456816989229711832506013311111513964&quot;&gt;&lt;Field Name=&quot;UID&quot; Value=&quot;45121456816989229711832506013311111513964&quot;/&gt;&lt;Field Name=&quot;IDName&quot; Value=&quot;Marty Dominik, DST&quot;/&gt;&lt;Field Name=&quot;Name&quot; Value=&quot;Dominik Marty&quot;/&gt;&lt;Field Name=&quot;PersonalNumber&quot; Value=&quot;&quot;/&gt;&lt;Field Name=&quot;DirectPhone&quot; Value=&quot;+41 41 228 56 44&quot;/&gt;&lt;Field Name=&quot;DirectFax&quot; Value=&quot;&quot;/&gt;&lt;Field Name=&quot;Mobile&quot; Value=&quot;&quot;/&gt;&lt;Field Name=&quot;EMail&quot; Value=&quot;dominik.marty@lu.ch&quot;/&gt;&lt;Field Name=&quot;Function&quot; Value=&quot;Assistent Geschäftsleitung&quot;/&gt;&lt;Field Name=&quot;SignatureLowResColor&quot; Value=&quot;&quot;/&gt;&lt;Field Name=&quot;SignatureHighResColor&quot; Value=&quot;&quot;/&gt;&lt;Field Name=&quot;SignatureHighResBW&quot; Value=&quot;&quot;/&gt;&lt;Field Name=&quot;SignatureLowResBW&quot; Value=&quot;&quot;/&gt;&lt;Field Name=&quot;Initials&quot; Value=&quot;md&quot;/&gt;&lt;Field Name=&quot;SignatureAdditional2&quot; Value=&quot;&quot;/&gt;&lt;Field Name=&quot;SignatureAdditional1&quot; Value=&quot;&quot;/&gt;&lt;Field Name=&quot;Lizenz_noetig&quot; Value=&quot;Ja&quot;/&gt;&lt;Field Name=&quot;Data_UID&quot; Value=&quot;45121456816989229711832506013311111513964&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16110913315368876110&quot; EntryUID=&quot;2003121817293296325874&quot;&gt;&lt;Field Name=&quot;UID&quot; Value=&quot;2003121817293296325874&quot;/&gt;&lt;Field Name=&quot;IDName&quot; Value=&quot;(Leer)&quot;/&gt;&lt;/DocProp&gt;&lt;DocProp UID=&quot;2004112217333376588294&quot; EntryUID=&quot;2004123010144120300001&quot;&gt;&lt;Field Name=&quot;UID&quot; Value=&quot;2004123010144120300001&quot;/&gt;&lt;Field Name=&quot;ContentTypeLetter&quot; Value=&quot;leer&quot;/&gt;&lt;Field Name=&quot;Massenversand&quot; Value=&quot;0&quot;/&gt;&lt;Field Name=&quot;Classification&quot; Value=&quot;&quot;/&gt;&lt;/DocProp&gt;&lt;DocProp UID=&quot;2009082513331568340343&quot; EntryUID=&quot;2003121817293296325874&quot;&gt;&lt;Field Name=&quot;UID&quot; Value=&quot;2003121817293296325874&quot;/&gt;&lt;/DocProp&gt;&lt;DocProp UID=&quot;2010020409223900652065&quot; EntryUID=&quot;2003121817293296325874&quot;&gt;&lt;Field Name=&quot;UID&quot; Value=&quot;2003121817293296325874&quot;/&gt;&lt;/DocProp&gt;&lt;DocProp UID=&quot;2015111110142100000001&quot; EntryUID=&quot;2003121817293296325874&quot;&gt;&lt;Field Name=&quot;UID&quot; Value=&quot;2003121817293296325874&quot;/&gt;&lt;/DocProp&gt;&lt;DocProp UID=&quot;2016022308391031585750&quot; EntryUID=&quot;2003121817293296325874&quot;&gt;&lt;Field Name=&quot;UID&quot; Value=&quot;2003121817293296325874&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language&gt;&lt;/language&gt;&lt;documentVersion&gt;&lt;/documentVersion&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language&gt;&lt;/language&gt;&lt;documentVersion&gt;&lt;/documentVersion&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title&gt;&lt;value type=&quot;OawDocProperty&quot; name=&quot;CustomField.ContentType&quot;&gt;&lt;separator text=&quot;&quot;&gt;&lt;/separator&gt;&lt;format text=&quot;&quot;&gt;&lt;/format&gt;&lt;/value&gt;&lt;/titl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DocProperty&quot; name=&quot;CustomField.ContentTypeLetter&quot;&gt;&lt;separator text=&quot;&quot;&gt;&lt;/separator&gt;&lt;format text=&quot;&quot;&gt;&lt;/format&gt;&lt;/value&gt;&lt;/subject&gt;&lt;/word&gt;&lt;PDF&gt;&lt;keywords&gt;&lt;/keywords&gt;&lt;title&gt;&lt;value type=&quot;OawDocProperty&quot; name=&quot;CustomField.ContentType&quot;&gt;&lt;separator text=&quot;&quot;&gt;&lt;/separator&gt;&lt;format text=&quot;&quot;&gt;&lt;/format&gt;&lt;/value&gt;&lt;/titl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DocProperty&quot; name=&quot;CustomField.ContentTypeLetter&quot;&gt;&lt;separator text=&quot;&quot;&gt;&lt;/separator&gt;&lt;format text=&quot;&quot;&gt;&lt;/format&gt;&lt;/value&gt;&lt;/subject&gt;&lt;/PDF&gt;&lt;/send&gt;&lt;save profileUID=&quot;2006121210441235887611&quot;&gt;&lt;word&gt;&lt;keywords&gt;&lt;/keywords&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title&gt;&lt;value type=&quot;OawDocProperty&quot; name=&quot;CustomField.ContentTypeLetter&quot;&gt;&lt;separator text=&quot;&quot;&gt;&lt;/separator&gt;&lt;format text=&quot;&quot;&gt;&lt;/format&gt;&lt;/value&gt;&lt;/title&gt;&lt;/word&gt;&lt;PDF&gt;&lt;keywords&gt;&lt;/keywords&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title&gt;&lt;value type=&quot;OawDocProperty&quot; name=&quot;CustomField.ContentTypeLetter&quot;&gt;&lt;separator text=&quot;&quot;&gt;&lt;/separator&gt;&lt;format text=&quot;&quot;&gt;&lt;/format&gt;&lt;/value&gt;&lt;/titl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ojectID" w:val="luchmaster"/>
    <w:docVar w:name="OawRecipients" w:val="&lt;Recipients&gt;&lt;Recipient&gt;&lt;UID&gt;2017052214421195566066&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aveRestore.2006121210441235887611"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333376588294" w:val="&lt;empty/&gt;"/>
    <w:docVar w:name="OawSelectedSource.2006040509495284662868" w:val="&lt;empty/&gt;"/>
    <w:docVar w:name="OawSelectedSource.2010072016315072560894"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endRestore.2006121210395821292110"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TemplateProperties" w:val="password:=&lt;Semicolon/&gt;MnO`rrvnqc.=;jumpToFirstField:=1;dotReverenceRemove:=0;resizeA4Letter:=0;unpdateDocPropsOnNewOnly:=0;showAllNoteItems:=0;CharCodeChecked:=;CharCodeUnchecked:=;WizardSteps:=0|1|2|4;DocumentTitle:=A - Brief;DisplayName:=B1 - H - LAIZ - EDIMBAGUV ;ID:=;protectionType:=2;"/>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WhereClause&gt;_x000d__x000a_  &lt;SmartTemplate&gt;_x000d__x000a_    &lt;DocProp UID=&quot;2002122011014149059130932&quot;&gt;WHERE IDName LIKE &quot;FD, Dienststelle Steuern%&quot;&lt;/DocProp&gt;_x000d__x000a_    &lt;DocProp UID=&quot;&quot;&gt;WHERE IDName LIKE &quot;FD, Dienststelle Steuern%&quot;&lt;/DocProp&gt;_x000d__x000a_  &lt;/SmartTemplate&gt;_x000d__x000a_  &lt;Template&gt;&lt;/Template&gt;_x000d__x000a_&lt;/WhereClause&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Datum&quot; Label=&quot;Datum&quot; Style=&quot;CityDate&quot;/&gt;_x000d_&lt;Bookmark Name=&quot;Subject&quot; Label=&quot;&amp;lt;translate&amp;gt;SmartContent.Subject&amp;lt;/translate&amp;gt;&quot; Style=&quot;Betreff&quot;/&gt;_x000d_&lt;Bookmark Name=&quot;Text&quot; Label=&quot;&amp;lt;translate&amp;gt;SmartContent.Text&amp;lt;/translate&amp;gt;&quot;/&gt;_x000d_&lt;Bookmark Name=&quot;Enclosures&quot; Label=&quot;&amp;lt;translate&amp;gt;SmartContent.Enclosures&amp;lt;/translate&amp;gt;&quot; Style=&quot;NormalKeepTogether&quot;/&gt;_x000d_&lt;/TemplPropsCm&gt;"/>
    <w:docVar w:name="OawTemplPropsStm" w:val="&lt;TemplPropsStm xmlns:xsi=&quot;http://www.w3.org/2001/XMLSchema-instance&quot; xsi:noNamespaceSchemaLocation=&quot;TemplPropsStm_1.xsd&quot; SchemaVersion=&quot;1&quot; TemplateID=&quot;&quot; TemplateVersion=&quot;&quot;&gt;_x000d_&lt;Bookmark Name=&quot;RecipientDeliveryOption&quot; Label=&quot;Versandart&quot; Style=&quot;zOawDeliveryOption&quot;/&gt;_x000d_&lt;Bookmark Name=&quot;RecipientCompleteAddress&quot; Label=&quot;Adresse&quot; Style=&quot;zOawRecipient&quot;/&gt;_x000d_&lt;Bookmark Name=&quot;RecipientIntroduction&quot; Label=&quot;Anrede&quot; Style=&quot;Standard&quot;/&gt;_x000d_&lt;Bookmark Name=&quot;Datum&quot; Label=&quot;Datum&quot; Style=&quot;CityDate&quot;/&gt;_x000d_&lt;Bookmark Name=&quot;Metadaten&quot; Label=&quot;Metadaten&quot; Style=&quot;Metadaten&quot;/&gt;_x000d_&lt;Bookmark Name=&quot;Subject&quot; Label=&quot;&amp;lt;translate&amp;gt;SmartTemplate.Subject&amp;lt;/translate&amp;gt;&quot; Style=&quot;Betreff&quot;/&gt;_x000d_&lt;Bookmark Name=&quot;Text&quot; Label=&quot;&amp;lt;translate&amp;gt;SmartTemplate.Text&amp;lt;/translate&amp;gt;&quot;/&gt;_x000d_&lt;Bookmark Name=&quot;Enclosures&quot; Label=&quot;&amp;lt;translate&amp;gt;SmartTemplate.Enclosures&amp;lt;/translate&amp;gt;&quot; Style=&quot;NormalKeepTogether&quot;/&gt;_x000d_&lt;/TemplPropsStm&gt;"/>
    <w:docVar w:name="officeatworkWordMasterTemplateConfiguration" w:val="&lt;!--Created with officeatwork--&gt;_x000d__x000a_&lt;WordMasterTemplateConfiguration&gt;_x000d__x000a_  &lt;LayoutSets /&gt;_x000d__x000a_  &lt;Pictures&gt;_x000d__x000a_    &lt;Picture Id=&quot;9f0f595b-e782-45f8-9ccf-dc02&quot; IdName=&quot;Logo&quot; IsSelected=&quot;False&quot; IsExpanded=&quot;True&quo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7d0aa170-7a06-400a-bceb-e21f&quot; IdName=&quot;Zertifikat&quot; IsSelected=&quot;False&quot; IsExpanded=&quot;True&quo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F059B5"/>
    <w:rsid w:val="00022EFC"/>
    <w:rsid w:val="003127BB"/>
    <w:rsid w:val="004173EF"/>
    <w:rsid w:val="00654A38"/>
    <w:rsid w:val="006E0917"/>
    <w:rsid w:val="006E0E69"/>
    <w:rsid w:val="007F07C0"/>
    <w:rsid w:val="00857023"/>
    <w:rsid w:val="00A825D5"/>
    <w:rsid w:val="00B32C6C"/>
    <w:rsid w:val="00B77A76"/>
    <w:rsid w:val="00C70B83"/>
    <w:rsid w:val="00E51BD1"/>
    <w:rsid w:val="00E66D60"/>
    <w:rsid w:val="00E966B0"/>
    <w:rsid w:val="00F059B5"/>
    <w:rsid w:val="00F62E61"/>
    <w:rsid w:val="0FB4C7BF"/>
    <w:rsid w:val="1AA670BB"/>
    <w:rsid w:val="28FD7469"/>
    <w:rsid w:val="70299FB4"/>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DB3AC75"/>
  <w15:docId w15:val="{6B15948B-010F-4BCB-9E76-B3D7BE83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D23E5"/>
    <w:rPr>
      <w:kern w:val="10"/>
    </w:rPr>
  </w:style>
  <w:style w:type="paragraph" w:styleId="berschrift1">
    <w:name w:val="heading 1"/>
    <w:basedOn w:val="Standard"/>
    <w:next w:val="Standard"/>
    <w:link w:val="berschrift1Zchn"/>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qFormat/>
    <w:rsid w:val="00FB17BC"/>
    <w:pPr>
      <w:keepNext/>
      <w:keepLines/>
      <w:numPr>
        <w:ilvl w:val="3"/>
        <w:numId w:val="4"/>
      </w:numPr>
      <w:spacing w:before="240"/>
      <w:outlineLvl w:val="3"/>
    </w:pPr>
    <w:rPr>
      <w:b/>
      <w:bCs/>
      <w:szCs w:val="28"/>
    </w:rPr>
  </w:style>
  <w:style w:type="paragraph" w:styleId="berschrift5">
    <w:name w:val="heading 5"/>
    <w:basedOn w:val="Standard"/>
    <w:next w:val="Standard"/>
    <w:qFormat/>
    <w:rsid w:val="00985C95"/>
    <w:pPr>
      <w:numPr>
        <w:ilvl w:val="4"/>
        <w:numId w:val="4"/>
      </w:numPr>
      <w:spacing w:before="240" w:after="60"/>
      <w:outlineLvl w:val="4"/>
    </w:pPr>
    <w:rPr>
      <w:b/>
      <w:bCs/>
      <w:iCs/>
      <w:szCs w:val="26"/>
    </w:rPr>
  </w:style>
  <w:style w:type="paragraph" w:styleId="berschrift6">
    <w:name w:val="heading 6"/>
    <w:basedOn w:val="Standard"/>
    <w:next w:val="Standard"/>
    <w:qFormat/>
    <w:rsid w:val="00985C95"/>
    <w:pPr>
      <w:numPr>
        <w:ilvl w:val="5"/>
        <w:numId w:val="4"/>
      </w:numPr>
      <w:spacing w:before="240" w:after="60"/>
      <w:outlineLvl w:val="5"/>
    </w:pPr>
    <w:rPr>
      <w:b/>
      <w:bCs/>
    </w:rPr>
  </w:style>
  <w:style w:type="paragraph" w:styleId="berschrift7">
    <w:name w:val="heading 7"/>
    <w:basedOn w:val="Standard"/>
    <w:next w:val="Standard"/>
    <w:qFormat/>
    <w:rsid w:val="00985C95"/>
    <w:pPr>
      <w:numPr>
        <w:ilvl w:val="6"/>
        <w:numId w:val="4"/>
      </w:numPr>
      <w:spacing w:before="240" w:after="60"/>
      <w:outlineLvl w:val="6"/>
    </w:pPr>
    <w:rPr>
      <w:b/>
    </w:rPr>
  </w:style>
  <w:style w:type="paragraph" w:styleId="berschrift8">
    <w:name w:val="heading 8"/>
    <w:basedOn w:val="Standard"/>
    <w:next w:val="Standard"/>
    <w:qFormat/>
    <w:rsid w:val="00985C95"/>
    <w:pPr>
      <w:numPr>
        <w:ilvl w:val="7"/>
        <w:numId w:val="4"/>
      </w:numPr>
      <w:spacing w:before="240" w:after="60"/>
      <w:outlineLvl w:val="7"/>
    </w:pPr>
    <w:rPr>
      <w:b/>
      <w:iCs/>
    </w:rPr>
  </w:style>
  <w:style w:type="paragraph" w:styleId="berschrift9">
    <w:name w:val="heading 9"/>
    <w:basedOn w:val="Standard"/>
    <w:next w:val="Standard"/>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FE274A"/>
    <w:pPr>
      <w:spacing w:after="60"/>
      <w:contextualSpacing/>
    </w:pPr>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
      </w:numPr>
      <w:tabs>
        <w:tab w:val="clear" w:pos="360"/>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NoteHeading1">
    <w:name w:val="Note Heading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NoteHeading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numbering" w:customStyle="1" w:styleId="ListWithNumbers">
    <w:name w:val="ListWithNumbers"/>
    <w:uiPriority w:val="99"/>
    <w:rsid w:val="00BF006B"/>
    <w:pPr>
      <w:numPr>
        <w:numId w:val="26"/>
      </w:numPr>
    </w:pPr>
  </w:style>
  <w:style w:type="numbering" w:customStyle="1" w:styleId="ListLevelsWithNumbers">
    <w:name w:val="ListLevelsWithNumbers"/>
    <w:uiPriority w:val="99"/>
    <w:rsid w:val="0034096C"/>
    <w:pPr>
      <w:numPr>
        <w:numId w:val="28"/>
      </w:numPr>
    </w:pPr>
  </w:style>
  <w:style w:type="character" w:styleId="Platzhaltertext">
    <w:name w:val="Placeholder Text"/>
    <w:basedOn w:val="Absatz-Standardschriftart"/>
    <w:uiPriority w:val="99"/>
    <w:semiHidden/>
    <w:rsid w:val="00343A3E"/>
    <w:rPr>
      <w:color w:val="808080"/>
      <w:lang w:val="de-CH"/>
    </w:rPr>
  </w:style>
  <w:style w:type="character" w:styleId="BesuchterLink">
    <w:name w:val="FollowedHyperlink"/>
    <w:basedOn w:val="Absatz-Standardschriftart"/>
    <w:semiHidden/>
    <w:unhideWhenUsed/>
    <w:rsid w:val="0090793F"/>
    <w:rPr>
      <w:color w:val="800080" w:themeColor="followedHyperlink"/>
      <w:u w:val="single"/>
      <w:lang w:val="de-CH"/>
    </w:rPr>
  </w:style>
  <w:style w:type="character" w:customStyle="1" w:styleId="Formatvorlage1">
    <w:name w:val="Formatvorlage1"/>
    <w:basedOn w:val="Absatz-Standardschriftart"/>
    <w:uiPriority w:val="1"/>
    <w:rsid w:val="00D758DD"/>
    <w:rPr>
      <w:color w:val="auto"/>
      <w:bdr w:val="nil"/>
      <w:shd w:val="clear" w:color="auto" w:fill="DBE5F1" w:themeFill="accent1" w:themeFillTint="33"/>
      <w:lang w:val="de-CH"/>
    </w:rPr>
  </w:style>
  <w:style w:type="paragraph" w:styleId="Kommentartext">
    <w:name w:val="annotation text"/>
    <w:basedOn w:val="Standard"/>
    <w:link w:val="KommentartextZchn"/>
    <w:semiHidden/>
    <w:unhideWhenUsed/>
    <w:rPr>
      <w:sz w:val="20"/>
      <w:szCs w:val="20"/>
    </w:rPr>
  </w:style>
  <w:style w:type="character" w:customStyle="1" w:styleId="KommentartextZchn">
    <w:name w:val="Kommentartext Zchn"/>
    <w:basedOn w:val="Absatz-Standardschriftart"/>
    <w:link w:val="Kommentartext"/>
    <w:semiHidden/>
    <w:rPr>
      <w:kern w:val="10"/>
      <w:sz w:val="20"/>
      <w:szCs w:val="20"/>
    </w:rPr>
  </w:style>
  <w:style w:type="character" w:styleId="Kommentarzeichen">
    <w:name w:val="annotation reference"/>
    <w:basedOn w:val="Absatz-Standardschriftar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lu.ch/verwaltung/FD/fd_vernehmlassungen_stellungnahmen/fd_vernehmlassunge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vernehmlassung.fd@lu.ch"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arty\AppData\Local\Temp\officeatwork\temp0000\Templates\205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D99FEA6F9440D58181F31F09648AEE"/>
        <w:category>
          <w:name w:val="Allgemein"/>
          <w:gallery w:val="placeholder"/>
        </w:category>
        <w:types>
          <w:type w:val="bbPlcHdr"/>
        </w:types>
        <w:behaviors>
          <w:behavior w:val="content"/>
        </w:behaviors>
        <w:guid w:val="{2E0EACE7-1BA4-46F9-AA70-CCFD85BF572A}"/>
      </w:docPartPr>
      <w:docPartBody>
        <w:p w:rsidR="006661E0" w:rsidRDefault="00292E16" w:rsidP="006661E0">
          <w:pPr>
            <w:pStyle w:val="52D99FEA6F9440D58181F31F09648AEE12"/>
          </w:pPr>
          <w:r w:rsidRPr="00E324AE">
            <w:rPr>
              <w:noProof/>
              <w:color w:val="FFFFFF" w:themeColor="background1"/>
              <w:sz w:val="4"/>
              <w:szCs w:val="4"/>
            </w:rPr>
            <w:t>[Schlüsselwörter]</w:t>
          </w:r>
        </w:p>
      </w:docPartBody>
    </w:docPart>
    <w:docPart>
      <w:docPartPr>
        <w:name w:val="69228F9F15D84A02B4EFFC3113DD334B"/>
        <w:category>
          <w:name w:val="Allgemein"/>
          <w:gallery w:val="placeholder"/>
        </w:category>
        <w:types>
          <w:type w:val="bbPlcHdr"/>
        </w:types>
        <w:behaviors>
          <w:behavior w:val="content"/>
        </w:behaviors>
        <w:guid w:val="{B09E60C8-B4D1-493F-A175-03715EDA6487}"/>
      </w:docPartPr>
      <w:docPartBody>
        <w:p w:rsidR="006661E0" w:rsidRDefault="00292E16">
          <w:pPr>
            <w:pStyle w:val="69228F9F15D84A02B4EFFC3113DD334B"/>
          </w:pPr>
          <w:r>
            <w:rPr>
              <w:rStyle w:val="Platzhaltertext"/>
              <w:lang w:val="en-US"/>
            </w:rPr>
            <w:t xml:space="preserve"> </w:t>
          </w:r>
        </w:p>
      </w:docPartBody>
    </w:docPart>
    <w:docPart>
      <w:docPartPr>
        <w:name w:val="C8F9333D8EBE43E5B35A8551D69960CA"/>
        <w:category>
          <w:name w:val="Allgemein"/>
          <w:gallery w:val="placeholder"/>
        </w:category>
        <w:types>
          <w:type w:val="bbPlcHdr"/>
        </w:types>
        <w:behaviors>
          <w:behavior w:val="content"/>
        </w:behaviors>
        <w:guid w:val="{0C1FA0A8-30BE-455E-957A-AA5E42B0C4D1}"/>
      </w:docPartPr>
      <w:docPartBody>
        <w:p w:rsidR="006661E0" w:rsidRDefault="00292E16">
          <w:pPr>
            <w:pStyle w:val="C8F9333D8EBE43E5B35A8551D69960CA"/>
          </w:pPr>
          <w:r w:rsidRPr="00E324AE">
            <w:t xml:space="preserve"> </w:t>
          </w:r>
        </w:p>
      </w:docPartBody>
    </w:docPart>
    <w:docPart>
      <w:docPartPr>
        <w:name w:val="66BAA2415DE944509EE9995275E99E9F"/>
        <w:category>
          <w:name w:val="Allgemein"/>
          <w:gallery w:val="placeholder"/>
        </w:category>
        <w:types>
          <w:type w:val="bbPlcHdr"/>
        </w:types>
        <w:behaviors>
          <w:behavior w:val="content"/>
        </w:behaviors>
        <w:guid w:val="{4E7E9A8A-BC31-4409-9E24-8D792CFA28E8}"/>
      </w:docPartPr>
      <w:docPartBody>
        <w:p w:rsidR="006661E0" w:rsidRDefault="00292E16" w:rsidP="006661E0">
          <w:pPr>
            <w:pStyle w:val="66BAA2415DE944509EE9995275E99E9F12"/>
          </w:pPr>
          <w:r w:rsidRPr="00E324AE">
            <w:rPr>
              <w:rStyle w:val="Platzhaltertext"/>
            </w:rPr>
            <w:t xml:space="preserve"> </w:t>
          </w:r>
        </w:p>
      </w:docPartBody>
    </w:docPart>
    <w:docPart>
      <w:docPartPr>
        <w:name w:val="2880185F94DD4E1C82928533572AA2CB"/>
        <w:category>
          <w:name w:val="Allgemein"/>
          <w:gallery w:val="placeholder"/>
        </w:category>
        <w:types>
          <w:type w:val="bbPlcHdr"/>
        </w:types>
        <w:behaviors>
          <w:behavior w:val="content"/>
        </w:behaviors>
        <w:guid w:val="{134C32E7-598B-4B42-91A3-BE05C1CC844C}"/>
      </w:docPartPr>
      <w:docPartBody>
        <w:p w:rsidR="006661E0" w:rsidRDefault="00292E16">
          <w:pPr>
            <w:pStyle w:val="2880185F94DD4E1C82928533572AA2CB"/>
          </w:pPr>
          <w:r>
            <w:rPr>
              <w:rStyle w:val="Platzhaltertext"/>
              <w:lang w:val="en-US"/>
            </w:rPr>
            <w:t xml:space="preserve"> </w:t>
          </w:r>
        </w:p>
      </w:docPartBody>
    </w:docPart>
    <w:docPart>
      <w:docPartPr>
        <w:name w:val="4992BF17101F4457BDD54AC1C9A1353E"/>
        <w:category>
          <w:name w:val="Allgemein"/>
          <w:gallery w:val="placeholder"/>
        </w:category>
        <w:types>
          <w:type w:val="bbPlcHdr"/>
        </w:types>
        <w:behaviors>
          <w:behavior w:val="content"/>
        </w:behaviors>
        <w:guid w:val="{631D5118-F5AD-4BA2-87A3-1B741E0A04AF}"/>
      </w:docPartPr>
      <w:docPartBody>
        <w:p w:rsidR="006661E0" w:rsidRDefault="00292E16" w:rsidP="006661E0">
          <w:pPr>
            <w:pStyle w:val="4992BF17101F4457BDD54AC1C9A1353E10"/>
          </w:pPr>
          <w:r w:rsidRPr="00E324AE">
            <w:rPr>
              <w:rStyle w:val="Platzhaltertext"/>
            </w:rPr>
            <w:t>Klicken Sie hier, um Text einzugeben.</w:t>
          </w:r>
        </w:p>
      </w:docPartBody>
    </w:docPart>
    <w:docPart>
      <w:docPartPr>
        <w:name w:val="BEFBF590066E4042A2F858B152812B24"/>
        <w:category>
          <w:name w:val="Allgemein"/>
          <w:gallery w:val="placeholder"/>
        </w:category>
        <w:types>
          <w:type w:val="bbPlcHdr"/>
        </w:types>
        <w:behaviors>
          <w:behavior w:val="content"/>
        </w:behaviors>
        <w:guid w:val="{10D34F25-937F-45D0-847F-32C5320D1CFD}"/>
      </w:docPartPr>
      <w:docPartBody>
        <w:p w:rsidR="006661E0" w:rsidRDefault="00292E16" w:rsidP="006661E0">
          <w:pPr>
            <w:pStyle w:val="BEFBF590066E4042A2F858B152812B2410"/>
          </w:pPr>
          <w:r w:rsidRPr="00E324AE">
            <w:rPr>
              <w:rStyle w:val="Platzhaltertext"/>
            </w:rPr>
            <w:t>Klicken Sie hier, um Text einzugeben.</w:t>
          </w:r>
        </w:p>
      </w:docPartBody>
    </w:docPart>
    <w:docPart>
      <w:docPartPr>
        <w:name w:val="E9B7C2AB2EE540D68683CB653793C26B"/>
        <w:category>
          <w:name w:val="Allgemein"/>
          <w:gallery w:val="placeholder"/>
        </w:category>
        <w:types>
          <w:type w:val="bbPlcHdr"/>
        </w:types>
        <w:behaviors>
          <w:behavior w:val="content"/>
        </w:behaviors>
        <w:guid w:val="{4C5FC3AB-5567-4EFB-8F3B-3F6DC16F3F9C}"/>
      </w:docPartPr>
      <w:docPartBody>
        <w:p w:rsidR="006661E0" w:rsidRDefault="00292E16" w:rsidP="006661E0">
          <w:pPr>
            <w:pStyle w:val="E9B7C2AB2EE540D68683CB653793C26B10"/>
          </w:pPr>
          <w:r w:rsidRPr="00E324AE">
            <w:rPr>
              <w:rStyle w:val="Platzhaltertext"/>
            </w:rPr>
            <w:t>Klicken Sie hier, um Text einzugeben.</w:t>
          </w:r>
        </w:p>
      </w:docPartBody>
    </w:docPart>
    <w:docPart>
      <w:docPartPr>
        <w:name w:val="49ACAA696D984125AE476E7D6D859702"/>
        <w:category>
          <w:name w:val="Allgemein"/>
          <w:gallery w:val="placeholder"/>
        </w:category>
        <w:types>
          <w:type w:val="bbPlcHdr"/>
        </w:types>
        <w:behaviors>
          <w:behavior w:val="content"/>
        </w:behaviors>
        <w:guid w:val="{D500E888-EF74-46F5-B03C-E65ED950D5C6}"/>
      </w:docPartPr>
      <w:docPartBody>
        <w:p w:rsidR="006661E0" w:rsidRDefault="00292E16" w:rsidP="006661E0">
          <w:pPr>
            <w:pStyle w:val="49ACAA696D984125AE476E7D6D8597029"/>
          </w:pPr>
          <w:r w:rsidRPr="00E324AE">
            <w:rPr>
              <w:rStyle w:val="Platzhaltertext"/>
            </w:rPr>
            <w:t>Klicken Sie hier, um Text einzugeben.</w:t>
          </w:r>
        </w:p>
      </w:docPartBody>
    </w:docPart>
    <w:docPart>
      <w:docPartPr>
        <w:name w:val="C182996473BD4B2994D117C53BAF4EA2"/>
        <w:category>
          <w:name w:val="Allgemein"/>
          <w:gallery w:val="placeholder"/>
        </w:category>
        <w:types>
          <w:type w:val="bbPlcHdr"/>
        </w:types>
        <w:behaviors>
          <w:behavior w:val="content"/>
        </w:behaviors>
        <w:guid w:val="{6D44AA3B-E473-448A-B555-B130194E6453}"/>
      </w:docPartPr>
      <w:docPartBody>
        <w:p w:rsidR="006661E0" w:rsidRDefault="00292E16" w:rsidP="006661E0">
          <w:pPr>
            <w:pStyle w:val="C182996473BD4B2994D117C53BAF4EA2"/>
          </w:pPr>
          <w:r w:rsidRPr="00E324AE">
            <w:rPr>
              <w:rStyle w:val="Platzhaltertext"/>
            </w:rPr>
            <w:t>Klicken Sie hier, um Text einzugeben.</w:t>
          </w:r>
        </w:p>
      </w:docPartBody>
    </w:docPart>
    <w:docPart>
      <w:docPartPr>
        <w:name w:val="DefaultPlaceholder_-1854013440"/>
        <w:category>
          <w:name w:val="Allgemein"/>
          <w:gallery w:val="placeholder"/>
        </w:category>
        <w:types>
          <w:type w:val="bbPlcHdr"/>
        </w:types>
        <w:behaviors>
          <w:behavior w:val="content"/>
        </w:behaviors>
        <w:guid w:val="{6A105C9C-37FF-49AB-B3A3-F4AFA3A48E78}"/>
      </w:docPartPr>
      <w:docPartBody>
        <w:p w:rsidR="006661E0" w:rsidRDefault="00292E16">
          <w:r w:rsidRPr="00702DE6">
            <w:rPr>
              <w:rStyle w:val="Platzhaltertext"/>
            </w:rPr>
            <w:t>Klicken oder tippen Sie hier, um Text einzugeben.</w:t>
          </w:r>
        </w:p>
      </w:docPartBody>
    </w:docPart>
    <w:docPart>
      <w:docPartPr>
        <w:name w:val="CCB8DEB9BFFE454680B97D24CD0886DD"/>
        <w:category>
          <w:name w:val="Allgemein"/>
          <w:gallery w:val="placeholder"/>
        </w:category>
        <w:types>
          <w:type w:val="bbPlcHdr"/>
        </w:types>
        <w:behaviors>
          <w:behavior w:val="content"/>
        </w:behaviors>
        <w:guid w:val="{C1E61B07-C7D8-45EC-BED6-B9053E011457}"/>
      </w:docPartPr>
      <w:docPartBody>
        <w:p w:rsidR="006661E0" w:rsidRDefault="00292E16" w:rsidP="006661E0">
          <w:pPr>
            <w:pStyle w:val="CCB8DEB9BFFE454680B97D24CD0886DD"/>
          </w:pPr>
          <w:r w:rsidRPr="00702DE6">
            <w:rPr>
              <w:rStyle w:val="Platzhaltertext"/>
            </w:rPr>
            <w:t>Klicken oder tippen Sie hier, um Text einzugeben.</w:t>
          </w:r>
        </w:p>
      </w:docPartBody>
    </w:docPart>
    <w:docPart>
      <w:docPartPr>
        <w:name w:val="11C07E5A4FF24E9B8039173B1E3922FD"/>
        <w:category>
          <w:name w:val="Allgemein"/>
          <w:gallery w:val="placeholder"/>
        </w:category>
        <w:types>
          <w:type w:val="bbPlcHdr"/>
        </w:types>
        <w:behaviors>
          <w:behavior w:val="content"/>
        </w:behaviors>
        <w:guid w:val="{0865C60E-4CC2-4E83-85A7-FD777247CF19}"/>
      </w:docPartPr>
      <w:docPartBody>
        <w:p w:rsidR="006661E0" w:rsidRDefault="00292E16" w:rsidP="006661E0">
          <w:pPr>
            <w:pStyle w:val="11C07E5A4FF24E9B8039173B1E3922FD"/>
          </w:pPr>
          <w:r w:rsidRPr="00702DE6">
            <w:rPr>
              <w:rStyle w:val="Platzhaltertext"/>
            </w:rPr>
            <w:t>Klicken oder tippen Sie hier, um Text einzugeben.</w:t>
          </w:r>
        </w:p>
      </w:docPartBody>
    </w:docPart>
    <w:docPart>
      <w:docPartPr>
        <w:name w:val="52331C13094345FE91483A8656A64852"/>
        <w:category>
          <w:name w:val="Allgemein"/>
          <w:gallery w:val="placeholder"/>
        </w:category>
        <w:types>
          <w:type w:val="bbPlcHdr"/>
        </w:types>
        <w:behaviors>
          <w:behavior w:val="content"/>
        </w:behaviors>
        <w:guid w:val="{F219F317-656E-4544-B3DD-690B9A55F621}"/>
      </w:docPartPr>
      <w:docPartBody>
        <w:p w:rsidR="006661E0" w:rsidRDefault="00292E16" w:rsidP="006661E0">
          <w:pPr>
            <w:pStyle w:val="52331C13094345FE91483A8656A64852"/>
          </w:pPr>
          <w:r w:rsidRPr="00702DE6">
            <w:rPr>
              <w:rStyle w:val="Platzhaltertext"/>
            </w:rPr>
            <w:t>Klicken oder tippen Sie hier, um Text einzugeben.</w:t>
          </w:r>
        </w:p>
      </w:docPartBody>
    </w:docPart>
    <w:docPart>
      <w:docPartPr>
        <w:name w:val="5968F91831984F40AC6752DE1BE3E8AE"/>
        <w:category>
          <w:name w:val="Allgemein"/>
          <w:gallery w:val="placeholder"/>
        </w:category>
        <w:types>
          <w:type w:val="bbPlcHdr"/>
        </w:types>
        <w:behaviors>
          <w:behavior w:val="content"/>
        </w:behaviors>
        <w:guid w:val="{800FAB5E-DE3F-40D1-BFAC-1D0941643124}"/>
      </w:docPartPr>
      <w:docPartBody>
        <w:p w:rsidR="006661E0" w:rsidRDefault="00292E16" w:rsidP="006661E0">
          <w:pPr>
            <w:pStyle w:val="5968F91831984F40AC6752DE1BE3E8AE"/>
          </w:pPr>
          <w:r w:rsidRPr="00702DE6">
            <w:rPr>
              <w:rStyle w:val="Platzhaltertext"/>
            </w:rPr>
            <w:t>Klicken oder tippen Sie hier, um Text einzugeben.</w:t>
          </w:r>
        </w:p>
      </w:docPartBody>
    </w:docPart>
    <w:docPart>
      <w:docPartPr>
        <w:name w:val="4C69F2B6846E46698F87447F567C06BF"/>
        <w:category>
          <w:name w:val="Allgemein"/>
          <w:gallery w:val="placeholder"/>
        </w:category>
        <w:types>
          <w:type w:val="bbPlcHdr"/>
        </w:types>
        <w:behaviors>
          <w:behavior w:val="content"/>
        </w:behaviors>
        <w:guid w:val="{5338EABB-B038-4E40-9C23-9534CCE1ABC8}"/>
      </w:docPartPr>
      <w:docPartBody>
        <w:p w:rsidR="006661E0" w:rsidRDefault="00292E16" w:rsidP="006661E0">
          <w:pPr>
            <w:pStyle w:val="4C69F2B6846E46698F87447F567C06BF"/>
          </w:pPr>
          <w:r w:rsidRPr="00702DE6">
            <w:rPr>
              <w:rStyle w:val="Platzhaltertext"/>
            </w:rPr>
            <w:t>Klicken oder tippen Sie hier, um Text einzugeben.</w:t>
          </w:r>
        </w:p>
      </w:docPartBody>
    </w:docPart>
    <w:docPart>
      <w:docPartPr>
        <w:name w:val="5A7599922921408796E7386391A30CC4"/>
        <w:category>
          <w:name w:val="Allgemein"/>
          <w:gallery w:val="placeholder"/>
        </w:category>
        <w:types>
          <w:type w:val="bbPlcHdr"/>
        </w:types>
        <w:behaviors>
          <w:behavior w:val="content"/>
        </w:behaviors>
        <w:guid w:val="{E7C11E7C-DBE7-4EEE-8D9C-82876EE85A8C}"/>
      </w:docPartPr>
      <w:docPartBody>
        <w:p w:rsidR="006661E0" w:rsidRDefault="00292E16" w:rsidP="006661E0">
          <w:pPr>
            <w:pStyle w:val="5A7599922921408796E7386391A30CC4"/>
          </w:pPr>
          <w:r w:rsidRPr="00702DE6">
            <w:rPr>
              <w:rStyle w:val="Platzhaltertext"/>
            </w:rPr>
            <w:t>Klicken oder tippen Sie hier, um Text einzugeben.</w:t>
          </w:r>
        </w:p>
      </w:docPartBody>
    </w:docPart>
    <w:docPart>
      <w:docPartPr>
        <w:name w:val="9CE57FADDDBA44F4BA87AC02B7030FBE"/>
        <w:category>
          <w:name w:val="Allgemein"/>
          <w:gallery w:val="placeholder"/>
        </w:category>
        <w:types>
          <w:type w:val="bbPlcHdr"/>
        </w:types>
        <w:behaviors>
          <w:behavior w:val="content"/>
        </w:behaviors>
        <w:guid w:val="{C5B5B241-CAD1-470E-A436-95B59AE0EB65}"/>
      </w:docPartPr>
      <w:docPartBody>
        <w:p w:rsidR="006661E0" w:rsidRDefault="00292E16" w:rsidP="006661E0">
          <w:pPr>
            <w:pStyle w:val="9CE57FADDDBA44F4BA87AC02B7030FBE"/>
          </w:pPr>
          <w:r w:rsidRPr="00702DE6">
            <w:rPr>
              <w:rStyle w:val="Platzhaltertext"/>
            </w:rPr>
            <w:t>Klicken oder tippen Sie hier, um Text einzugeben.</w:t>
          </w:r>
        </w:p>
      </w:docPartBody>
    </w:docPart>
    <w:docPart>
      <w:docPartPr>
        <w:name w:val="EC5BE19FFB4D4DE3AFE05557F9E43AC6"/>
        <w:category>
          <w:name w:val="Allgemein"/>
          <w:gallery w:val="placeholder"/>
        </w:category>
        <w:types>
          <w:type w:val="bbPlcHdr"/>
        </w:types>
        <w:behaviors>
          <w:behavior w:val="content"/>
        </w:behaviors>
        <w:guid w:val="{7346E703-F2E4-483C-B31C-39DBF4208743}"/>
      </w:docPartPr>
      <w:docPartBody>
        <w:p w:rsidR="006661E0" w:rsidRDefault="00292E16" w:rsidP="006661E0">
          <w:pPr>
            <w:pStyle w:val="EC5BE19FFB4D4DE3AFE05557F9E43AC6"/>
          </w:pPr>
          <w:r w:rsidRPr="00702DE6">
            <w:rPr>
              <w:rStyle w:val="Platzhaltertext"/>
            </w:rPr>
            <w:t>Klicken oder tippen Sie hier, um Text einzugeben.</w:t>
          </w:r>
        </w:p>
      </w:docPartBody>
    </w:docPart>
    <w:docPart>
      <w:docPartPr>
        <w:name w:val="59F6FFFD305A434B94D6F161383FEDE5"/>
        <w:category>
          <w:name w:val="Allgemein"/>
          <w:gallery w:val="placeholder"/>
        </w:category>
        <w:types>
          <w:type w:val="bbPlcHdr"/>
        </w:types>
        <w:behaviors>
          <w:behavior w:val="content"/>
        </w:behaviors>
        <w:guid w:val="{A10710B4-7D78-461A-82EC-F0D3D03BF9C2}"/>
      </w:docPartPr>
      <w:docPartBody>
        <w:p w:rsidR="006661E0" w:rsidRDefault="00292E16" w:rsidP="006661E0">
          <w:pPr>
            <w:pStyle w:val="59F6FFFD305A434B94D6F161383FEDE5"/>
          </w:pPr>
          <w:r w:rsidRPr="00702DE6">
            <w:rPr>
              <w:rStyle w:val="Platzhaltertext"/>
            </w:rPr>
            <w:t>Klicken oder tippen Sie hier, um Text einzugeben.</w:t>
          </w:r>
        </w:p>
      </w:docPartBody>
    </w:docPart>
    <w:docPart>
      <w:docPartPr>
        <w:name w:val="09A9FA65B991462BB174F75AD5817158"/>
        <w:category>
          <w:name w:val="Allgemein"/>
          <w:gallery w:val="placeholder"/>
        </w:category>
        <w:types>
          <w:type w:val="bbPlcHdr"/>
        </w:types>
        <w:behaviors>
          <w:behavior w:val="content"/>
        </w:behaviors>
        <w:guid w:val="{7F621486-B6A1-4409-91CA-22D1DF3BDCD0}"/>
      </w:docPartPr>
      <w:docPartBody>
        <w:p w:rsidR="006661E0" w:rsidRDefault="00292E16" w:rsidP="006661E0">
          <w:pPr>
            <w:pStyle w:val="09A9FA65B991462BB174F75AD5817158"/>
          </w:pPr>
          <w:r w:rsidRPr="00702DE6">
            <w:rPr>
              <w:rStyle w:val="Platzhaltertext"/>
            </w:rPr>
            <w:t>Klicken oder tippen Sie hier, um Text einzugeben.</w:t>
          </w:r>
        </w:p>
      </w:docPartBody>
    </w:docPart>
    <w:docPart>
      <w:docPartPr>
        <w:name w:val="DAAA646C1CBD471D9F5B4FB777621030"/>
        <w:category>
          <w:name w:val="Allgemein"/>
          <w:gallery w:val="placeholder"/>
        </w:category>
        <w:types>
          <w:type w:val="bbPlcHdr"/>
        </w:types>
        <w:behaviors>
          <w:behavior w:val="content"/>
        </w:behaviors>
        <w:guid w:val="{5E0AD3B9-44E5-4490-9859-DBF4FAE24FF9}"/>
      </w:docPartPr>
      <w:docPartBody>
        <w:p w:rsidR="00206632" w:rsidRDefault="00292E16" w:rsidP="00292E16">
          <w:pPr>
            <w:pStyle w:val="DAAA646C1CBD471D9F5B4FB777621030"/>
          </w:pPr>
          <w:r w:rsidRPr="00702DE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oNotTrackMov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2E16"/>
    <w:rsid w:val="00206632"/>
    <w:rsid w:val="00292E16"/>
    <w:rsid w:val="004E71F3"/>
    <w:rsid w:val="006661E0"/>
    <w:rsid w:val="00905677"/>
    <w:rsid w:val="00A45BFF"/>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92E16"/>
    <w:rPr>
      <w:color w:val="808080"/>
      <w:lang w:val="de-CH"/>
    </w:rPr>
  </w:style>
  <w:style w:type="paragraph" w:customStyle="1" w:styleId="DAAA646C1CBD471D9F5B4FB777621030">
    <w:name w:val="DAAA646C1CBD471D9F5B4FB777621030"/>
    <w:rsid w:val="00292E16"/>
    <w:pPr>
      <w:spacing w:after="160" w:line="259" w:lineRule="auto"/>
    </w:pPr>
  </w:style>
  <w:style w:type="paragraph" w:customStyle="1" w:styleId="69228F9F15D84A02B4EFFC3113DD334B">
    <w:name w:val="69228F9F15D84A02B4EFFC3113DD334B"/>
  </w:style>
  <w:style w:type="paragraph" w:customStyle="1" w:styleId="C8F9333D8EBE43E5B35A8551D69960CA">
    <w:name w:val="C8F9333D8EBE43E5B35A8551D69960CA"/>
  </w:style>
  <w:style w:type="paragraph" w:customStyle="1" w:styleId="2880185F94DD4E1C82928533572AA2CB">
    <w:name w:val="2880185F94DD4E1C82928533572AA2CB"/>
  </w:style>
  <w:style w:type="paragraph" w:customStyle="1" w:styleId="66BAA2415DE944509EE9995275E99E9F12">
    <w:name w:val="66BAA2415DE944509EE9995275E99E9F12"/>
    <w:rsid w:val="004B3749"/>
    <w:pPr>
      <w:spacing w:after="60" w:line="240" w:lineRule="auto"/>
      <w:contextualSpacing/>
    </w:pPr>
    <w:rPr>
      <w:rFonts w:ascii="Arial" w:eastAsia="Times New Roman" w:hAnsi="Arial" w:cs="Times New Roman"/>
      <w:b/>
      <w:kern w:val="10"/>
    </w:rPr>
  </w:style>
  <w:style w:type="paragraph" w:customStyle="1" w:styleId="49ACAA696D984125AE476E7D6D8597029">
    <w:name w:val="49ACAA696D984125AE476E7D6D8597029"/>
    <w:rsid w:val="004B3749"/>
    <w:pPr>
      <w:spacing w:after="0" w:line="240" w:lineRule="auto"/>
    </w:pPr>
    <w:rPr>
      <w:rFonts w:ascii="Arial" w:eastAsia="Times New Roman" w:hAnsi="Arial" w:cs="Times New Roman"/>
      <w:kern w:val="10"/>
    </w:rPr>
  </w:style>
  <w:style w:type="paragraph" w:customStyle="1" w:styleId="4992BF17101F4457BDD54AC1C9A1353E10">
    <w:name w:val="4992BF17101F4457BDD54AC1C9A1353E10"/>
    <w:rsid w:val="004B3749"/>
    <w:pPr>
      <w:spacing w:after="0" w:line="240" w:lineRule="auto"/>
    </w:pPr>
    <w:rPr>
      <w:rFonts w:ascii="Arial" w:eastAsia="Times New Roman" w:hAnsi="Arial" w:cs="Times New Roman"/>
      <w:kern w:val="10"/>
    </w:rPr>
  </w:style>
  <w:style w:type="paragraph" w:customStyle="1" w:styleId="BEFBF590066E4042A2F858B152812B2410">
    <w:name w:val="BEFBF590066E4042A2F858B152812B2410"/>
    <w:rsid w:val="004B3749"/>
    <w:pPr>
      <w:spacing w:after="0" w:line="240" w:lineRule="auto"/>
    </w:pPr>
    <w:rPr>
      <w:rFonts w:ascii="Arial" w:eastAsia="Times New Roman" w:hAnsi="Arial" w:cs="Times New Roman"/>
      <w:kern w:val="10"/>
    </w:rPr>
  </w:style>
  <w:style w:type="paragraph" w:customStyle="1" w:styleId="E9B7C2AB2EE540D68683CB653793C26B10">
    <w:name w:val="E9B7C2AB2EE540D68683CB653793C26B10"/>
    <w:rsid w:val="004B3749"/>
    <w:pPr>
      <w:spacing w:after="0" w:line="240" w:lineRule="auto"/>
    </w:pPr>
    <w:rPr>
      <w:rFonts w:ascii="Arial" w:eastAsia="Times New Roman" w:hAnsi="Arial" w:cs="Times New Roman"/>
      <w:kern w:val="10"/>
    </w:rPr>
  </w:style>
  <w:style w:type="paragraph" w:customStyle="1" w:styleId="52D99FEA6F9440D58181F31F09648AEE12">
    <w:name w:val="52D99FEA6F9440D58181F31F09648AEE12"/>
    <w:rsid w:val="004B3749"/>
    <w:pPr>
      <w:spacing w:after="0" w:line="240" w:lineRule="auto"/>
    </w:pPr>
    <w:rPr>
      <w:rFonts w:ascii="Arial" w:eastAsia="Times New Roman" w:hAnsi="Arial" w:cs="Times New Roman"/>
      <w:kern w:val="10"/>
    </w:rPr>
  </w:style>
  <w:style w:type="paragraph" w:customStyle="1" w:styleId="C182996473BD4B2994D117C53BAF4EA2">
    <w:name w:val="C182996473BD4B2994D117C53BAF4EA2"/>
    <w:rsid w:val="00B53F43"/>
    <w:pPr>
      <w:spacing w:after="160" w:line="259" w:lineRule="auto"/>
    </w:pPr>
  </w:style>
  <w:style w:type="paragraph" w:customStyle="1" w:styleId="CCB8DEB9BFFE454680B97D24CD0886DD">
    <w:name w:val="CCB8DEB9BFFE454680B97D24CD0886DD"/>
    <w:rsid w:val="00510DFE"/>
    <w:pPr>
      <w:spacing w:after="160" w:line="259" w:lineRule="auto"/>
    </w:pPr>
  </w:style>
  <w:style w:type="paragraph" w:customStyle="1" w:styleId="11C07E5A4FF24E9B8039173B1E3922FD">
    <w:name w:val="11C07E5A4FF24E9B8039173B1E3922FD"/>
    <w:rsid w:val="00510DFE"/>
    <w:pPr>
      <w:spacing w:after="160" w:line="259" w:lineRule="auto"/>
    </w:pPr>
  </w:style>
  <w:style w:type="paragraph" w:customStyle="1" w:styleId="52331C13094345FE91483A8656A64852">
    <w:name w:val="52331C13094345FE91483A8656A64852"/>
    <w:rsid w:val="00510DFE"/>
    <w:pPr>
      <w:spacing w:after="160" w:line="259" w:lineRule="auto"/>
    </w:pPr>
  </w:style>
  <w:style w:type="paragraph" w:customStyle="1" w:styleId="5968F91831984F40AC6752DE1BE3E8AE">
    <w:name w:val="5968F91831984F40AC6752DE1BE3E8AE"/>
    <w:rsid w:val="00510DFE"/>
    <w:pPr>
      <w:spacing w:after="160" w:line="259" w:lineRule="auto"/>
    </w:pPr>
  </w:style>
  <w:style w:type="paragraph" w:customStyle="1" w:styleId="4C69F2B6846E46698F87447F567C06BF">
    <w:name w:val="4C69F2B6846E46698F87447F567C06BF"/>
    <w:rsid w:val="00510DFE"/>
    <w:pPr>
      <w:spacing w:after="160" w:line="259" w:lineRule="auto"/>
    </w:pPr>
  </w:style>
  <w:style w:type="paragraph" w:customStyle="1" w:styleId="5A7599922921408796E7386391A30CC4">
    <w:name w:val="5A7599922921408796E7386391A30CC4"/>
    <w:rsid w:val="00510DFE"/>
    <w:pPr>
      <w:spacing w:after="160" w:line="259" w:lineRule="auto"/>
    </w:pPr>
  </w:style>
  <w:style w:type="paragraph" w:customStyle="1" w:styleId="9CE57FADDDBA44F4BA87AC02B7030FBE">
    <w:name w:val="9CE57FADDDBA44F4BA87AC02B7030FBE"/>
    <w:rsid w:val="00510DFE"/>
    <w:pPr>
      <w:spacing w:after="160" w:line="259" w:lineRule="auto"/>
    </w:pPr>
  </w:style>
  <w:style w:type="paragraph" w:customStyle="1" w:styleId="EC5BE19FFB4D4DE3AFE05557F9E43AC6">
    <w:name w:val="EC5BE19FFB4D4DE3AFE05557F9E43AC6"/>
    <w:rsid w:val="00510DFE"/>
    <w:pPr>
      <w:spacing w:after="160" w:line="259" w:lineRule="auto"/>
    </w:pPr>
  </w:style>
  <w:style w:type="paragraph" w:customStyle="1" w:styleId="59F6FFFD305A434B94D6F161383FEDE5">
    <w:name w:val="59F6FFFD305A434B94D6F161383FEDE5"/>
    <w:rsid w:val="00510DFE"/>
    <w:pPr>
      <w:spacing w:after="160" w:line="259" w:lineRule="auto"/>
    </w:pPr>
  </w:style>
  <w:style w:type="paragraph" w:customStyle="1" w:styleId="09A9FA65B991462BB174F75AD5817158">
    <w:name w:val="09A9FA65B991462BB174F75AD5817158"/>
    <w:rsid w:val="00FB2AA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officeatwork xmlns="http://schemas.officeatwork.com/Formulas">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</officeatwork>
</file>

<file path=customXml/item3.xml><?xml version="1.0" encoding="utf-8"?>
<officeatwork xmlns="http://schemas.officeatwork.com/CustomXMLPart">
  <Organisation1>Dienststelle Steuern</Organisation1>
  <Organisation2>Buobenmatt 1, Postfach 3464
6002 Luzern
www.steuern.lu.ch</Organisation2>
  <DeliveryOption/>
  <City>Luzern,</City>
  <Initials/>
  <Signature1>Dominik Marty</Signature1>
  <Signature2/>
  <Signature1F>Assistent Geschäftsleitung
+41 41 228 56 44
dominik.marty@lu.ch</Signature1F>
  <Signature2F/>
  <Organisation3/>
</officeatwork>
</file>

<file path=customXml/item4.xml><?xml version="1.0" encoding="utf-8"?>
<officeatwork xmlns="http://schemas.officeatwork.com/MasterProperties">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</officeatwork>
</file>

<file path=customXml/item5.xml><?xml version="1.0" encoding="utf-8"?>
<officeatwork xmlns="http://schemas.officeatwork.com/Document">eNp7v3u/jUt+cmlual6JnU1wfk5pSWZ+nmeKnY0+MscnMS+9NDE91c7IwNTURh/OtQnLTC0HqoVScJMAxiof0g==</officeatwork>
</file>

<file path=customXml/item6.xml><?xml version="1.0" encoding="utf-8"?>
<officeatwork xmlns="http://schemas.officeatwork.com/Media"/>
</file>

<file path=customXml/itemProps1.xml><?xml version="1.0" encoding="utf-8"?>
<ds:datastoreItem xmlns:ds="http://schemas.openxmlformats.org/officeDocument/2006/customXml" ds:itemID="{B119677E-399A-469E-B387-EA6BE3BE9133}">
  <ds:schemaRefs>
    <ds:schemaRef ds:uri="http://schemas.openxmlformats.org/officeDocument/2006/bibliography"/>
  </ds:schemaRefs>
</ds:datastoreItem>
</file>

<file path=customXml/itemProps2.xml><?xml version="1.0" encoding="utf-8"?>
<ds:datastoreItem xmlns:ds="http://schemas.openxmlformats.org/officeDocument/2006/customXml" ds:itemID="{72BDA770-8428-4CE6-B4F8-CF7B699459A7}">
  <ds:schemaRefs>
    <ds:schemaRef ds:uri="http://schemas.officeatwork.com/Formulas"/>
  </ds:schemaRefs>
</ds:datastoreItem>
</file>

<file path=customXml/itemProps3.xml><?xml version="1.0" encoding="utf-8"?>
<ds:datastoreItem xmlns:ds="http://schemas.openxmlformats.org/officeDocument/2006/customXml" ds:itemID="{F0DFDFEA-FA31-478A-A27A-156F6209FA1E}">
  <ds:schemaRefs>
    <ds:schemaRef ds:uri="http://schemas.officeatwork.com/CustomXMLPart"/>
  </ds:schemaRefs>
</ds:datastoreItem>
</file>

<file path=customXml/itemProps4.xml><?xml version="1.0" encoding="utf-8"?>
<ds:datastoreItem xmlns:ds="http://schemas.openxmlformats.org/officeDocument/2006/customXml" ds:itemID="{530232CD-DD1E-464B-8954-C2A342524D6E}">
  <ds:schemaRefs>
    <ds:schemaRef ds:uri="http://schemas.officeatwork.com/MasterProperties"/>
  </ds:schemaRefs>
</ds:datastoreItem>
</file>

<file path=customXml/itemProps5.xml><?xml version="1.0" encoding="utf-8"?>
<ds:datastoreItem xmlns:ds="http://schemas.openxmlformats.org/officeDocument/2006/customXml" ds:itemID="{8ECDC363-0165-47C1-9204-1CB5CBFB1EFD}">
  <ds:schemaRefs>
    <ds:schemaRef ds:uri="http://schemas.officeatwork.com/Document"/>
  </ds:schemaRefs>
</ds:datastoreItem>
</file>

<file path=customXml/itemProps6.xml><?xml version="1.0" encoding="utf-8"?>
<ds:datastoreItem xmlns:ds="http://schemas.openxmlformats.org/officeDocument/2006/customXml" ds:itemID="{38BA7B39-2A33-4FD1-8FF1-58C735BD0CF5}">
  <ds:schemaRefs>
    <ds:schemaRef ds:uri="http://schemas.officeatwork.com/Media"/>
  </ds:schemaRefs>
</ds:datastoreItem>
</file>

<file path=docProps/app.xml><?xml version="1.0" encoding="utf-8"?>
<Properties xmlns="http://schemas.openxmlformats.org/officeDocument/2006/extended-properties" xmlns:vt="http://schemas.openxmlformats.org/officeDocument/2006/docPropsVTypes">
  <Template>2055</Template>
  <TotalTime>0</TotalTime>
  <Pages>5</Pages>
  <Words>1122</Words>
  <Characters>7073</Characters>
  <Application>Microsoft Office Word</Application>
  <DocSecurity>0</DocSecurity>
  <Lines>58</Lines>
  <Paragraphs>16</Paragraphs>
  <ScaleCrop>false</ScaleCrop>
  <Manager>Dominik Marty</Manager>
  <Company>Finanzdepartement</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dc:title>
  <dc:subject>Steuergesetzrevision 2020 Fragebogen zum Vernehmlassungsverfahren</dc:subject>
  <dc:creator>Dominik Marty</dc:creator>
  <cp:keywords/>
  <cp:lastModifiedBy>Roth David</cp:lastModifiedBy>
  <cp:revision>2</cp:revision>
  <cp:lastPrinted>2022-08-24T14:24:00Z</cp:lastPrinted>
  <dcterms:created xsi:type="dcterms:W3CDTF">2023-02-17T11:43:00Z</dcterms:created>
  <dcterms:modified xsi:type="dcterms:W3CDTF">2023-02-17T11:43:00Z</dcterms:modified>
  <cp:category>AKTEN_AL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md</vt:lpwstr>
  </property>
  <property fmtid="{D5CDD505-2E9C-101B-9397-08002B2CF9AE}" pid="3" name="Author.Name">
    <vt:lpwstr>Dominik Marty</vt:lpwstr>
  </property>
  <property fmtid="{D5CDD505-2E9C-101B-9397-08002B2CF9AE}" pid="4" name="BM_RecipientDeliveryOption">
    <vt:lpwstr/>
  </property>
  <property fmtid="{D5CDD505-2E9C-101B-9397-08002B2CF9AE}" pid="5" name="BM_Subject">
    <vt:lpwstr>Steuergesetzrevision 2020_x000d_
Fragebogen zum Vernehmlassungsverfahren</vt:lpwstr>
  </property>
  <property fmtid="{D5CDD505-2E9C-101B-9397-08002B2CF9AE}" pid="6" name="CMIdata.Akt_An">
    <vt:lpwstr>Feer Denise</vt:lpwstr>
  </property>
  <property fmtid="{D5CDD505-2E9C-101B-9397-08002B2CF9AE}" pid="7" name="CMIdata.Akt_AnChoice">
    <vt:lpwstr>Feer Denise</vt:lpwstr>
  </property>
  <property fmtid="{D5CDD505-2E9C-101B-9397-08002B2CF9AE}" pid="8" name="CMIdata.Akt_Bemerkung">
    <vt:lpwstr/>
  </property>
  <property fmtid="{D5CDD505-2E9C-101B-9397-08002B2CF9AE}" pid="9" name="CMIdata.Akt_SBE_TNanBeratung">
    <vt:lpwstr/>
  </property>
  <property fmtid="{D5CDD505-2E9C-101B-9397-08002B2CF9AE}" pid="10" name="CMIdata.Akt_TerminMM">
    <vt:lpwstr>01.09.2022</vt:lpwstr>
  </property>
  <property fmtid="{D5CDD505-2E9C-101B-9397-08002B2CF9AE}" pid="11" name="CMIdata.Akt_TerminMMMM">
    <vt:lpwstr>1. September 2022</vt:lpwstr>
  </property>
  <property fmtid="{D5CDD505-2E9C-101B-9397-08002B2CF9AE}" pid="12" name="CMIdata.Akt_Titel">
    <vt:lpwstr>Prüfung Traktandierung</vt:lpwstr>
  </property>
  <property fmtid="{D5CDD505-2E9C-101B-9397-08002B2CF9AE}" pid="13" name="CMIdata.Akt_Typ">
    <vt:lpwstr>_Aufgabe_mit Rücklauf</vt:lpwstr>
  </property>
  <property fmtid="{D5CDD505-2E9C-101B-9397-08002B2CF9AE}" pid="14" name="CMIdata.Akt_Ueber">
    <vt:lpwstr>Entwurf einer Änderung des Steuergesetzes (Teilrevision 2025)</vt:lpwstr>
  </property>
  <property fmtid="{D5CDD505-2E9C-101B-9397-08002B2CF9AE}" pid="15" name="CMIdata.Akt_Unter">
    <vt:lpwstr/>
  </property>
  <property fmtid="{D5CDD505-2E9C-101B-9397-08002B2CF9AE}" pid="16" name="CMIdata.Akt_Von">
    <vt:lpwstr>Hippen Miriam</vt:lpwstr>
  </property>
  <property fmtid="{D5CDD505-2E9C-101B-9397-08002B2CF9AE}" pid="17" name="CMIdata.Dok_AusgangMM">
    <vt:lpwstr/>
  </property>
  <property fmtid="{D5CDD505-2E9C-101B-9397-08002B2CF9AE}" pid="18" name="CMIdata.Dok_AusgangMMMM">
    <vt:lpwstr/>
  </property>
  <property fmtid="{D5CDD505-2E9C-101B-9397-08002B2CF9AE}" pid="19" name="CMIdata.Dok_Autor">
    <vt:lpwstr/>
  </property>
  <property fmtid="{D5CDD505-2E9C-101B-9397-08002B2CF9AE}" pid="20" name="CMIdata.Dok_Bemerkung">
    <vt:lpwstr/>
  </property>
  <property fmtid="{D5CDD505-2E9C-101B-9397-08002B2CF9AE}" pid="21" name="CMIdata.Dok_Beschlussnummer">
    <vt:lpwstr/>
  </property>
  <property fmtid="{D5CDD505-2E9C-101B-9397-08002B2CF9AE}" pid="22" name="CMIdata.Dok_DatumMM">
    <vt:lpwstr>31.08.2022</vt:lpwstr>
  </property>
  <property fmtid="{D5CDD505-2E9C-101B-9397-08002B2CF9AE}" pid="23" name="CMIdata.Dok_DatumMMMM">
    <vt:lpwstr>31. August 2022</vt:lpwstr>
  </property>
  <property fmtid="{D5CDD505-2E9C-101B-9397-08002B2CF9AE}" pid="24" name="CMIdata.Dok_EingangMM">
    <vt:lpwstr/>
  </property>
  <property fmtid="{D5CDD505-2E9C-101B-9397-08002B2CF9AE}" pid="25" name="CMIdata.Dok_EingangMMMM">
    <vt:lpwstr/>
  </property>
  <property fmtid="{D5CDD505-2E9C-101B-9397-08002B2CF9AE}" pid="26" name="CMIdata.Dok_Kategorie">
    <vt:lpwstr/>
  </property>
  <property fmtid="{D5CDD505-2E9C-101B-9397-08002B2CF9AE}" pid="27" name="CMIdata.Dok_Lfnr">
    <vt:lpwstr>360673</vt:lpwstr>
  </property>
  <property fmtid="{D5CDD505-2E9C-101B-9397-08002B2CF9AE}" pid="28" name="CMIdata.Dok_Standort">
    <vt:lpwstr/>
  </property>
  <property fmtid="{D5CDD505-2E9C-101B-9397-08002B2CF9AE}" pid="29" name="CMIdata.Dok_Thema">
    <vt:lpwstr/>
  </property>
  <property fmtid="{D5CDD505-2E9C-101B-9397-08002B2CF9AE}" pid="30" name="CMIdata.Dok_Titel">
    <vt:lpwstr>BEI-FD-Fragebogen</vt:lpwstr>
  </property>
  <property fmtid="{D5CDD505-2E9C-101B-9397-08002B2CF9AE}" pid="31" name="CMIdata.G_BeginnMM">
    <vt:lpwstr>24.08.2022</vt:lpwstr>
  </property>
  <property fmtid="{D5CDD505-2E9C-101B-9397-08002B2CF9AE}" pid="32" name="CMIdata.G_BeginnMMMM">
    <vt:lpwstr>24. August 2022</vt:lpwstr>
  </property>
  <property fmtid="{D5CDD505-2E9C-101B-9397-08002B2CF9AE}" pid="33" name="CMIdata.G_Bemerkung">
    <vt:lpwstr>Steuergesetzrevision)</vt:lpwstr>
  </property>
  <property fmtid="{D5CDD505-2E9C-101B-9397-08002B2CF9AE}" pid="34" name="CMIdata.G_Botschaftsnummer">
    <vt:lpwstr/>
  </property>
  <property fmtid="{D5CDD505-2E9C-101B-9397-08002B2CF9AE}" pid="35" name="CMIdata.G_Departement">
    <vt:lpwstr/>
  </property>
  <property fmtid="{D5CDD505-2E9C-101B-9397-08002B2CF9AE}" pid="36" name="CMIdata.G_Eigner">
    <vt:lpwstr>Dienststelle Steuern</vt:lpwstr>
  </property>
  <property fmtid="{D5CDD505-2E9C-101B-9397-08002B2CF9AE}" pid="37" name="CMIdata.G_Eroeffnungsdatum">
    <vt:lpwstr/>
  </property>
  <property fmtid="{D5CDD505-2E9C-101B-9397-08002B2CF9AE}" pid="38" name="CMIdata.G_Grundbuchkreis">
    <vt:lpwstr/>
  </property>
  <property fmtid="{D5CDD505-2E9C-101B-9397-08002B2CF9AE}" pid="39" name="CMIdata.G_HFD_AnmeldedatumMM">
    <vt:lpwstr/>
  </property>
  <property fmtid="{D5CDD505-2E9C-101B-9397-08002B2CF9AE}" pid="40" name="CMIdata.G_HFD_AnmeldedatumMMMM">
    <vt:lpwstr/>
  </property>
  <property fmtid="{D5CDD505-2E9C-101B-9397-08002B2CF9AE}" pid="41" name="CMIdata.G_HFD_AustrittsdatumMM">
    <vt:lpwstr/>
  </property>
  <property fmtid="{D5CDD505-2E9C-101B-9397-08002B2CF9AE}" pid="42" name="CMIdata.G_HFD_AustrittsdatumMMMM">
    <vt:lpwstr/>
  </property>
  <property fmtid="{D5CDD505-2E9C-101B-9397-08002B2CF9AE}" pid="43" name="CMIdata.G_HFD_Austrittsgrund">
    <vt:lpwstr/>
  </property>
  <property fmtid="{D5CDD505-2E9C-101B-9397-08002B2CF9AE}" pid="44" name="CMIdata.G_HFD_Diagnose">
    <vt:lpwstr/>
  </property>
  <property fmtid="{D5CDD505-2E9C-101B-9397-08002B2CF9AE}" pid="45" name="CMIdata.G_HFD_DurchfuerhrungsbestaetigungMM">
    <vt:lpwstr/>
  </property>
  <property fmtid="{D5CDD505-2E9C-101B-9397-08002B2CF9AE}" pid="46" name="CMIdata.G_HFD_DurchfuerhrungsbestaetigungMMMM">
    <vt:lpwstr/>
  </property>
  <property fmtid="{D5CDD505-2E9C-101B-9397-08002B2CF9AE}" pid="47" name="CMIdata.G_HFD_EintrittsdatumMM">
    <vt:lpwstr/>
  </property>
  <property fmtid="{D5CDD505-2E9C-101B-9397-08002B2CF9AE}" pid="48" name="CMIdata.G_HFD_EintrittsdatumMMMM">
    <vt:lpwstr/>
  </property>
  <property fmtid="{D5CDD505-2E9C-101B-9397-08002B2CF9AE}" pid="49" name="CMIdata.G_HFD_Erstsprache_Kind">
    <vt:lpwstr/>
  </property>
  <property fmtid="{D5CDD505-2E9C-101B-9397-08002B2CF9AE}" pid="50" name="CMIdata.G_HFD_Familiensprache">
    <vt:lpwstr/>
  </property>
  <property fmtid="{D5CDD505-2E9C-101B-9397-08002B2CF9AE}" pid="51" name="CMIdata.G_Laufnummer">
    <vt:lpwstr>2022-1243</vt:lpwstr>
  </property>
  <property fmtid="{D5CDD505-2E9C-101B-9397-08002B2CF9AE}" pid="52" name="CMIdata.G_Ortsbezeichnung">
    <vt:lpwstr/>
  </property>
  <property fmtid="{D5CDD505-2E9C-101B-9397-08002B2CF9AE}" pid="53" name="CMIdata.G_RaeumlicheZuteilung">
    <vt:lpwstr/>
  </property>
  <property fmtid="{D5CDD505-2E9C-101B-9397-08002B2CF9AE}" pid="54" name="CMIdata.G_Registraturplan">
    <vt:lpwstr>9.5.1 Geschäfte, Projekte</vt:lpwstr>
  </property>
  <property fmtid="{D5CDD505-2E9C-101B-9397-08002B2CF9AE}" pid="55" name="CMIdata.G_SachbearbeiterKuerzel">
    <vt:lpwstr>HEINZ.BOESCH@LU.CH</vt:lpwstr>
  </property>
  <property fmtid="{D5CDD505-2E9C-101B-9397-08002B2CF9AE}" pid="56" name="CMIdata.G_SachbearbeiterVornameName">
    <vt:lpwstr>Heinz Boesch</vt:lpwstr>
  </property>
  <property fmtid="{D5CDD505-2E9C-101B-9397-08002B2CF9AE}" pid="57" name="CMIdata.G_SBE_Anmeldungsgrund">
    <vt:lpwstr/>
  </property>
  <property fmtid="{D5CDD505-2E9C-101B-9397-08002B2CF9AE}" pid="58" name="CMIdata.G_SBE_Klientenart">
    <vt:lpwstr/>
  </property>
  <property fmtid="{D5CDD505-2E9C-101B-9397-08002B2CF9AE}" pid="59" name="CMIdata.G_SBE_Schulgemeinde">
    <vt:lpwstr/>
  </property>
  <property fmtid="{D5CDD505-2E9C-101B-9397-08002B2CF9AE}" pid="60" name="CMIdata.G_SBE_Schulhaus">
    <vt:lpwstr/>
  </property>
  <property fmtid="{D5CDD505-2E9C-101B-9397-08002B2CF9AE}" pid="61" name="CMIdata.G_SBE_Schulstufe">
    <vt:lpwstr/>
  </property>
  <property fmtid="{D5CDD505-2E9C-101B-9397-08002B2CF9AE}" pid="62" name="CMIdata.G_SBE_Team-Gruppengroesse">
    <vt:lpwstr/>
  </property>
  <property fmtid="{D5CDD505-2E9C-101B-9397-08002B2CF9AE}" pid="63" name="CMIdata.G_Signatur">
    <vt:lpwstr>DST.17</vt:lpwstr>
  </property>
  <property fmtid="{D5CDD505-2E9C-101B-9397-08002B2CF9AE}" pid="64" name="CMIdata.G_Titel">
    <vt:lpwstr>FD-DST: Entwurf einer Änderung des Steuergesetzes (Teilrevision 2025)</vt:lpwstr>
  </property>
  <property fmtid="{D5CDD505-2E9C-101B-9397-08002B2CF9AE}" pid="65" name="CMIdata.G_TitelPublikation(DHK)">
    <vt:lpwstr/>
  </property>
  <property fmtid="{D5CDD505-2E9C-101B-9397-08002B2CF9AE}" pid="66" name="CMIdata.G_Vorstossnummer">
    <vt:lpwstr/>
  </property>
  <property fmtid="{D5CDD505-2E9C-101B-9397-08002B2CF9AE}" pid="67" name="CMIdata.Sitz_Beginn">
    <vt:lpwstr/>
  </property>
  <property fmtid="{D5CDD505-2E9C-101B-9397-08002B2CF9AE}" pid="68" name="CMIdata.Sitz_Bemerkung">
    <vt:lpwstr/>
  </property>
  <property fmtid="{D5CDD505-2E9C-101B-9397-08002B2CF9AE}" pid="69" name="CMIdata.Sitz_DatumMM">
    <vt:lpwstr/>
  </property>
  <property fmtid="{D5CDD505-2E9C-101B-9397-08002B2CF9AE}" pid="70" name="CMIdata.Sitz_DatumMMMM">
    <vt:lpwstr/>
  </property>
  <property fmtid="{D5CDD505-2E9C-101B-9397-08002B2CF9AE}" pid="71" name="CMIdata.Sitz_Ende">
    <vt:lpwstr/>
  </property>
  <property fmtid="{D5CDD505-2E9C-101B-9397-08002B2CF9AE}" pid="72" name="CMIdata.Sitz_Gremium">
    <vt:lpwstr/>
  </property>
  <property fmtid="{D5CDD505-2E9C-101B-9397-08002B2CF9AE}" pid="73" name="CMIdata.Sitz_Ort">
    <vt:lpwstr/>
  </property>
  <property fmtid="{D5CDD505-2E9C-101B-9397-08002B2CF9AE}" pid="74" name="CMIdata.Sitz_Titel">
    <vt:lpwstr/>
  </property>
  <property fmtid="{D5CDD505-2E9C-101B-9397-08002B2CF9AE}" pid="75" name="Contactperson.Direct Fax">
    <vt:lpwstr/>
  </property>
  <property fmtid="{D5CDD505-2E9C-101B-9397-08002B2CF9AE}" pid="76" name="Contactperson.Direct Phone">
    <vt:lpwstr/>
  </property>
  <property fmtid="{D5CDD505-2E9C-101B-9397-08002B2CF9AE}" pid="77" name="Contactperson.DirectFax">
    <vt:lpwstr/>
  </property>
  <property fmtid="{D5CDD505-2E9C-101B-9397-08002B2CF9AE}" pid="78" name="Contactperson.DirectPhone">
    <vt:lpwstr>+41 41 228 56 44</vt:lpwstr>
  </property>
  <property fmtid="{D5CDD505-2E9C-101B-9397-08002B2CF9AE}" pid="79" name="Contactperson.Name">
    <vt:lpwstr>Dominik Marty</vt:lpwstr>
  </property>
  <property fmtid="{D5CDD505-2E9C-101B-9397-08002B2CF9AE}" pid="80" name="CustomField.Classification">
    <vt:lpwstr/>
  </property>
  <property fmtid="{D5CDD505-2E9C-101B-9397-08002B2CF9AE}" pid="81" name="CustomField.ContentTypeLetter">
    <vt:lpwstr>leer</vt:lpwstr>
  </property>
  <property fmtid="{D5CDD505-2E9C-101B-9397-08002B2CF9AE}" pid="82" name="CustomField.Massenversand">
    <vt:lpwstr>0</vt:lpwstr>
  </property>
  <property fmtid="{D5CDD505-2E9C-101B-9397-08002B2CF9AE}" pid="83" name="Doc.Date">
    <vt:lpwstr>Datum</vt:lpwstr>
  </property>
  <property fmtid="{D5CDD505-2E9C-101B-9397-08002B2CF9AE}" pid="84" name="Doc.DirectFax">
    <vt:lpwstr>Direkt Telefax</vt:lpwstr>
  </property>
  <property fmtid="{D5CDD505-2E9C-101B-9397-08002B2CF9AE}" pid="85" name="Doc.DirectPhone">
    <vt:lpwstr>Direkt Telefon</vt:lpwstr>
  </property>
  <property fmtid="{D5CDD505-2E9C-101B-9397-08002B2CF9AE}" pid="86" name="Doc.Document">
    <vt:lpwstr>Dokument</vt:lpwstr>
  </property>
  <property fmtid="{D5CDD505-2E9C-101B-9397-08002B2CF9AE}" pid="87" name="Doc.Enclosures">
    <vt:lpwstr>Beilagen</vt:lpwstr>
  </property>
  <property fmtid="{D5CDD505-2E9C-101B-9397-08002B2CF9AE}" pid="88" name="Doc.Facsimile">
    <vt:lpwstr>Telefax</vt:lpwstr>
  </property>
  <property fmtid="{D5CDD505-2E9C-101B-9397-08002B2CF9AE}" pid="89" name="Doc.Letter">
    <vt:lpwstr>Brief</vt:lpwstr>
  </property>
  <property fmtid="{D5CDD505-2E9C-101B-9397-08002B2CF9AE}" pid="90" name="Doc.of">
    <vt:lpwstr>von</vt:lpwstr>
  </property>
  <property fmtid="{D5CDD505-2E9C-101B-9397-08002B2CF9AE}" pid="91" name="Doc.Page">
    <vt:lpwstr>Seite</vt:lpwstr>
  </property>
  <property fmtid="{D5CDD505-2E9C-101B-9397-08002B2CF9AE}" pid="92" name="Doc.Regarding">
    <vt:lpwstr>betreffend</vt:lpwstr>
  </property>
  <property fmtid="{D5CDD505-2E9C-101B-9397-08002B2CF9AE}" pid="93" name="Doc.Subject">
    <vt:lpwstr>[Betreff]</vt:lpwstr>
  </property>
  <property fmtid="{D5CDD505-2E9C-101B-9397-08002B2CF9AE}" pid="94" name="Doc.Telephone">
    <vt:lpwstr>Telefon</vt:lpwstr>
  </property>
  <property fmtid="{D5CDD505-2E9C-101B-9397-08002B2CF9AE}" pid="95" name="Doc.Text">
    <vt:lpwstr>[Text]</vt:lpwstr>
  </property>
  <property fmtid="{D5CDD505-2E9C-101B-9397-08002B2CF9AE}" pid="96" name="Organisation.Abteilungsinformation1">
    <vt:lpwstr/>
  </property>
  <property fmtid="{D5CDD505-2E9C-101B-9397-08002B2CF9AE}" pid="97" name="Organisation.Abteilungsinformation2">
    <vt:lpwstr/>
  </property>
  <property fmtid="{D5CDD505-2E9C-101B-9397-08002B2CF9AE}" pid="98" name="Organisation.Abteilungsinformation3">
    <vt:lpwstr/>
  </property>
  <property fmtid="{D5CDD505-2E9C-101B-9397-08002B2CF9AE}" pid="99" name="Organisation.Abteilungsinformation4">
    <vt:lpwstr/>
  </property>
  <property fmtid="{D5CDD505-2E9C-101B-9397-08002B2CF9AE}" pid="100" name="Organisation.Abteilungsinformation5">
    <vt:lpwstr/>
  </property>
  <property fmtid="{D5CDD505-2E9C-101B-9397-08002B2CF9AE}" pid="101" name="Organisation.Abteilungsinformation6">
    <vt:lpwstr/>
  </property>
  <property fmtid="{D5CDD505-2E9C-101B-9397-08002B2CF9AE}" pid="102" name="Organisation.Abteilungsinformation7">
    <vt:lpwstr/>
  </property>
  <property fmtid="{D5CDD505-2E9C-101B-9397-08002B2CF9AE}" pid="103" name="Organisation.Abteilungsinformation8">
    <vt:lpwstr/>
  </property>
  <property fmtid="{D5CDD505-2E9C-101B-9397-08002B2CF9AE}" pid="104" name="Organisation.AddressB1">
    <vt:lpwstr>Dienststelle Steuern</vt:lpwstr>
  </property>
  <property fmtid="{D5CDD505-2E9C-101B-9397-08002B2CF9AE}" pid="105" name="Organisation.AddressB2">
    <vt:lpwstr/>
  </property>
  <property fmtid="{D5CDD505-2E9C-101B-9397-08002B2CF9AE}" pid="106" name="Organisation.AddressB3">
    <vt:lpwstr/>
  </property>
  <property fmtid="{D5CDD505-2E9C-101B-9397-08002B2CF9AE}" pid="107" name="Organisation.AddressB4">
    <vt:lpwstr/>
  </property>
  <property fmtid="{D5CDD505-2E9C-101B-9397-08002B2CF9AE}" pid="108" name="Organisation.AddressN1">
    <vt:lpwstr>Buobenmatt 1, Postfach 3464</vt:lpwstr>
  </property>
  <property fmtid="{D5CDD505-2E9C-101B-9397-08002B2CF9AE}" pid="109" name="Organisation.AddressN2">
    <vt:lpwstr>6002 Luzern</vt:lpwstr>
  </property>
  <property fmtid="{D5CDD505-2E9C-101B-9397-08002B2CF9AE}" pid="110" name="Organisation.AddressN3">
    <vt:lpwstr/>
  </property>
  <property fmtid="{D5CDD505-2E9C-101B-9397-08002B2CF9AE}" pid="111" name="Organisation.AddressN4">
    <vt:lpwstr/>
  </property>
  <property fmtid="{D5CDD505-2E9C-101B-9397-08002B2CF9AE}" pid="112" name="Organisation.City">
    <vt:lpwstr>Luzern</vt:lpwstr>
  </property>
  <property fmtid="{D5CDD505-2E9C-101B-9397-08002B2CF9AE}" pid="113" name="Organisation.Country">
    <vt:lpwstr/>
  </property>
  <property fmtid="{D5CDD505-2E9C-101B-9397-08002B2CF9AE}" pid="114" name="Organisation.Departement">
    <vt:lpwstr>Finanzdepartement</vt:lpwstr>
  </property>
  <property fmtid="{D5CDD505-2E9C-101B-9397-08002B2CF9AE}" pid="115" name="Organisation.Dienststelle1">
    <vt:lpwstr/>
  </property>
  <property fmtid="{D5CDD505-2E9C-101B-9397-08002B2CF9AE}" pid="116" name="Organisation.Dienststelle2">
    <vt:lpwstr/>
  </property>
  <property fmtid="{D5CDD505-2E9C-101B-9397-08002B2CF9AE}" pid="117" name="Organisation.Email">
    <vt:lpwstr/>
  </property>
  <property fmtid="{D5CDD505-2E9C-101B-9397-08002B2CF9AE}" pid="118" name="Organisation.Fax">
    <vt:lpwstr/>
  </property>
  <property fmtid="{D5CDD505-2E9C-101B-9397-08002B2CF9AE}" pid="119" name="Organisation.Footer1">
    <vt:lpwstr/>
  </property>
  <property fmtid="{D5CDD505-2E9C-101B-9397-08002B2CF9AE}" pid="120" name="Organisation.Footer2">
    <vt:lpwstr/>
  </property>
  <property fmtid="{D5CDD505-2E9C-101B-9397-08002B2CF9AE}" pid="121" name="Organisation.Footer3">
    <vt:lpwstr/>
  </property>
  <property fmtid="{D5CDD505-2E9C-101B-9397-08002B2CF9AE}" pid="122" name="Organisation.Footer4">
    <vt:lpwstr/>
  </property>
  <property fmtid="{D5CDD505-2E9C-101B-9397-08002B2CF9AE}" pid="123" name="Organisation.Internet">
    <vt:lpwstr>www.steuern.lu.ch</vt:lpwstr>
  </property>
  <property fmtid="{D5CDD505-2E9C-101B-9397-08002B2CF9AE}" pid="124" name="Organisation.Telefon">
    <vt:lpwstr/>
  </property>
  <property fmtid="{D5CDD505-2E9C-101B-9397-08002B2CF9AE}" pid="125" name="Outputprofile.External">
    <vt:lpwstr/>
  </property>
  <property fmtid="{D5CDD505-2E9C-101B-9397-08002B2CF9AE}" pid="126" name="Outputprofile.ExternalSignature">
    <vt:lpwstr/>
  </property>
  <property fmtid="{D5CDD505-2E9C-101B-9397-08002B2CF9AE}" pid="127" name="Outputprofile.Internal">
    <vt:lpwstr/>
  </property>
  <property fmtid="{D5CDD505-2E9C-101B-9397-08002B2CF9AE}" pid="128" name="OutputStatus">
    <vt:lpwstr>OutputStatus</vt:lpwstr>
  </property>
  <property fmtid="{D5CDD505-2E9C-101B-9397-08002B2CF9AE}" pid="129" name="Receipient.EMail">
    <vt:lpwstr/>
  </property>
  <property fmtid="{D5CDD505-2E9C-101B-9397-08002B2CF9AE}" pid="130" name="Recipient.DeliveryOption">
    <vt:lpwstr/>
  </property>
  <property fmtid="{D5CDD505-2E9C-101B-9397-08002B2CF9AE}" pid="131" name="Signature1.DirectPhone">
    <vt:lpwstr>+41 41 228 56 44</vt:lpwstr>
  </property>
  <property fmtid="{D5CDD505-2E9C-101B-9397-08002B2CF9AE}" pid="132" name="Signature1.EMail">
    <vt:lpwstr>dominik.marty@lu.ch</vt:lpwstr>
  </property>
  <property fmtid="{D5CDD505-2E9C-101B-9397-08002B2CF9AE}" pid="133" name="Signature1.Function">
    <vt:lpwstr>Assistent Geschäftsleitung</vt:lpwstr>
  </property>
  <property fmtid="{D5CDD505-2E9C-101B-9397-08002B2CF9AE}" pid="134" name="Signature1.Name">
    <vt:lpwstr>Dominik Marty</vt:lpwstr>
  </property>
  <property fmtid="{D5CDD505-2E9C-101B-9397-08002B2CF9AE}" pid="135" name="Signature2.DirectPhone">
    <vt:lpwstr/>
  </property>
  <property fmtid="{D5CDD505-2E9C-101B-9397-08002B2CF9AE}" pid="136" name="Signature2.EMail">
    <vt:lpwstr/>
  </property>
  <property fmtid="{D5CDD505-2E9C-101B-9397-08002B2CF9AE}" pid="137" name="Signature2.Function">
    <vt:lpwstr/>
  </property>
  <property fmtid="{D5CDD505-2E9C-101B-9397-08002B2CF9AE}" pid="138" name="Signature2.Name">
    <vt:lpwstr/>
  </property>
  <property fmtid="{D5CDD505-2E9C-101B-9397-08002B2CF9AE}" pid="139" name="Signature3.DirectPhone">
    <vt:lpwstr/>
  </property>
  <property fmtid="{D5CDD505-2E9C-101B-9397-08002B2CF9AE}" pid="140" name="Signature3.EMail">
    <vt:lpwstr/>
  </property>
  <property fmtid="{D5CDD505-2E9C-101B-9397-08002B2CF9AE}" pid="141" name="Signature3.Function">
    <vt:lpwstr/>
  </property>
  <property fmtid="{D5CDD505-2E9C-101B-9397-08002B2CF9AE}" pid="142" name="Signature3.Name">
    <vt:lpwstr/>
  </property>
  <property fmtid="{D5CDD505-2E9C-101B-9397-08002B2CF9AE}" pid="143" name="StmCMIdata.Akt_An">
    <vt:lpwstr>Feer Denise</vt:lpwstr>
  </property>
  <property fmtid="{D5CDD505-2E9C-101B-9397-08002B2CF9AE}" pid="144" name="StmCMIdata.Akt_AnChoice">
    <vt:lpwstr>Feer Denise</vt:lpwstr>
  </property>
  <property fmtid="{D5CDD505-2E9C-101B-9397-08002B2CF9AE}" pid="145" name="StmCMIdata.Akt_Bemerkung">
    <vt:lpwstr/>
  </property>
  <property fmtid="{D5CDD505-2E9C-101B-9397-08002B2CF9AE}" pid="146" name="StmCMIdata.Akt_SBE_TNanBeratung">
    <vt:lpwstr/>
  </property>
  <property fmtid="{D5CDD505-2E9C-101B-9397-08002B2CF9AE}" pid="147" name="StmCMIdata.Akt_TerminMM">
    <vt:lpwstr>01.09.2022</vt:lpwstr>
  </property>
  <property fmtid="{D5CDD505-2E9C-101B-9397-08002B2CF9AE}" pid="148" name="StmCMIdata.Akt_TerminMMMM">
    <vt:lpwstr>1. September 2022</vt:lpwstr>
  </property>
  <property fmtid="{D5CDD505-2E9C-101B-9397-08002B2CF9AE}" pid="149" name="StmCMIdata.Akt_Titel">
    <vt:lpwstr>Prüfung Traktandierung</vt:lpwstr>
  </property>
  <property fmtid="{D5CDD505-2E9C-101B-9397-08002B2CF9AE}" pid="150" name="StmCMIdata.Akt_Typ">
    <vt:lpwstr>_Aufgabe_mit Rücklauf</vt:lpwstr>
  </property>
  <property fmtid="{D5CDD505-2E9C-101B-9397-08002B2CF9AE}" pid="151" name="StmCMIdata.Akt_Ueber">
    <vt:lpwstr>Entwurf einer Änderung des Steuergesetzes (Teilrevision 2025)</vt:lpwstr>
  </property>
  <property fmtid="{D5CDD505-2E9C-101B-9397-08002B2CF9AE}" pid="152" name="StmCMIdata.Akt_Unter">
    <vt:lpwstr/>
  </property>
  <property fmtid="{D5CDD505-2E9C-101B-9397-08002B2CF9AE}" pid="153" name="StmCMIdata.Akt_Von">
    <vt:lpwstr>Hippen Miriam</vt:lpwstr>
  </property>
  <property fmtid="{D5CDD505-2E9C-101B-9397-08002B2CF9AE}" pid="154" name="StmCMIdata.Dok_AusgangMM">
    <vt:lpwstr/>
  </property>
  <property fmtid="{D5CDD505-2E9C-101B-9397-08002B2CF9AE}" pid="155" name="StmCMIdata.Dok_AusgangMMMM">
    <vt:lpwstr/>
  </property>
  <property fmtid="{D5CDD505-2E9C-101B-9397-08002B2CF9AE}" pid="156" name="StmCMIdata.Dok_Autor">
    <vt:lpwstr/>
  </property>
  <property fmtid="{D5CDD505-2E9C-101B-9397-08002B2CF9AE}" pid="157" name="StmCMIdata.Dok_Bemerkung">
    <vt:lpwstr/>
  </property>
  <property fmtid="{D5CDD505-2E9C-101B-9397-08002B2CF9AE}" pid="158" name="StmCMIdata.Dok_Beschlussnummer">
    <vt:lpwstr/>
  </property>
  <property fmtid="{D5CDD505-2E9C-101B-9397-08002B2CF9AE}" pid="159" name="StmCMIdata.Dok_DatumMM">
    <vt:lpwstr>31.08.2022</vt:lpwstr>
  </property>
  <property fmtid="{D5CDD505-2E9C-101B-9397-08002B2CF9AE}" pid="160" name="StmCMIdata.Dok_DatumMMMM">
    <vt:lpwstr>31. August 2022</vt:lpwstr>
  </property>
  <property fmtid="{D5CDD505-2E9C-101B-9397-08002B2CF9AE}" pid="161" name="StmCMIdata.Dok_EingangMM">
    <vt:lpwstr/>
  </property>
  <property fmtid="{D5CDD505-2E9C-101B-9397-08002B2CF9AE}" pid="162" name="StmCMIdata.Dok_EingangMMMM">
    <vt:lpwstr/>
  </property>
  <property fmtid="{D5CDD505-2E9C-101B-9397-08002B2CF9AE}" pid="163" name="StmCMIdata.Dok_Kategorie">
    <vt:lpwstr/>
  </property>
  <property fmtid="{D5CDD505-2E9C-101B-9397-08002B2CF9AE}" pid="164" name="StmCMIdata.Dok_Lfnr">
    <vt:lpwstr>360673</vt:lpwstr>
  </property>
  <property fmtid="{D5CDD505-2E9C-101B-9397-08002B2CF9AE}" pid="165" name="StmCMIdata.Dok_Standort">
    <vt:lpwstr/>
  </property>
  <property fmtid="{D5CDD505-2E9C-101B-9397-08002B2CF9AE}" pid="166" name="StmCMIdata.Dok_Thema">
    <vt:lpwstr/>
  </property>
  <property fmtid="{D5CDD505-2E9C-101B-9397-08002B2CF9AE}" pid="167" name="StmCMIdata.Dok_Titel">
    <vt:lpwstr>BEI-FD-Fragebogen</vt:lpwstr>
  </property>
  <property fmtid="{D5CDD505-2E9C-101B-9397-08002B2CF9AE}" pid="168" name="StmCMIdata.G_BeginnMM">
    <vt:lpwstr>24.08.2022</vt:lpwstr>
  </property>
  <property fmtid="{D5CDD505-2E9C-101B-9397-08002B2CF9AE}" pid="169" name="StmCMIdata.G_BeginnMMMM">
    <vt:lpwstr>24. August 2022</vt:lpwstr>
  </property>
  <property fmtid="{D5CDD505-2E9C-101B-9397-08002B2CF9AE}" pid="170" name="StmCMIdata.G_Bemerkung">
    <vt:lpwstr>Steuergesetzrevision)</vt:lpwstr>
  </property>
  <property fmtid="{D5CDD505-2E9C-101B-9397-08002B2CF9AE}" pid="171" name="StmCMIdata.G_Botschaftsnummer">
    <vt:lpwstr/>
  </property>
  <property fmtid="{D5CDD505-2E9C-101B-9397-08002B2CF9AE}" pid="172" name="StmCMIdata.G_Departement">
    <vt:lpwstr/>
  </property>
  <property fmtid="{D5CDD505-2E9C-101B-9397-08002B2CF9AE}" pid="173" name="StmCMIdata.G_Eigner">
    <vt:lpwstr>Dienststelle Steuern</vt:lpwstr>
  </property>
  <property fmtid="{D5CDD505-2E9C-101B-9397-08002B2CF9AE}" pid="174" name="StmCMIdata.G_Eroeffnungsdatum">
    <vt:lpwstr/>
  </property>
  <property fmtid="{D5CDD505-2E9C-101B-9397-08002B2CF9AE}" pid="175" name="StmCMIdata.G_Grundbuchkreis">
    <vt:lpwstr/>
  </property>
  <property fmtid="{D5CDD505-2E9C-101B-9397-08002B2CF9AE}" pid="176" name="StmCMIdata.G_HFD_AnmeldedatumMM">
    <vt:lpwstr/>
  </property>
  <property fmtid="{D5CDD505-2E9C-101B-9397-08002B2CF9AE}" pid="177" name="StmCMIdata.G_HFD_AnmeldedatumMMMM">
    <vt:lpwstr/>
  </property>
  <property fmtid="{D5CDD505-2E9C-101B-9397-08002B2CF9AE}" pid="178" name="StmCMIdata.G_HFD_AustrittsdatumMM">
    <vt:lpwstr/>
  </property>
  <property fmtid="{D5CDD505-2E9C-101B-9397-08002B2CF9AE}" pid="179" name="StmCMIdata.G_HFD_AustrittsdatumMMMM">
    <vt:lpwstr/>
  </property>
  <property fmtid="{D5CDD505-2E9C-101B-9397-08002B2CF9AE}" pid="180" name="StmCMIdata.G_HFD_Austrittsgrund">
    <vt:lpwstr/>
  </property>
  <property fmtid="{D5CDD505-2E9C-101B-9397-08002B2CF9AE}" pid="181" name="StmCMIdata.G_HFD_Diagnose">
    <vt:lpwstr/>
  </property>
  <property fmtid="{D5CDD505-2E9C-101B-9397-08002B2CF9AE}" pid="182" name="StmCMIdata.G_HFD_DurchfuerhrungsbestaetigungMM">
    <vt:lpwstr/>
  </property>
  <property fmtid="{D5CDD505-2E9C-101B-9397-08002B2CF9AE}" pid="183" name="StmCMIdata.G_HFD_DurchfuerhrungsbestaetigungMMMM">
    <vt:lpwstr/>
  </property>
  <property fmtid="{D5CDD505-2E9C-101B-9397-08002B2CF9AE}" pid="184" name="StmCMIdata.G_HFD_EintrittsdatumMM">
    <vt:lpwstr/>
  </property>
  <property fmtid="{D5CDD505-2E9C-101B-9397-08002B2CF9AE}" pid="185" name="StmCMIdata.G_HFD_EintrittsdatumMMMM">
    <vt:lpwstr/>
  </property>
  <property fmtid="{D5CDD505-2E9C-101B-9397-08002B2CF9AE}" pid="186" name="StmCMIdata.G_HFD_Erstsprache_Kind">
    <vt:lpwstr/>
  </property>
  <property fmtid="{D5CDD505-2E9C-101B-9397-08002B2CF9AE}" pid="187" name="StmCMIdata.G_HFD_Familiensprache">
    <vt:lpwstr/>
  </property>
  <property fmtid="{D5CDD505-2E9C-101B-9397-08002B2CF9AE}" pid="188" name="StmCMIdata.G_Laufnummer">
    <vt:lpwstr>2022-1243</vt:lpwstr>
  </property>
  <property fmtid="{D5CDD505-2E9C-101B-9397-08002B2CF9AE}" pid="189" name="StmCMIdata.G_Ortsbezeichnung">
    <vt:lpwstr/>
  </property>
  <property fmtid="{D5CDD505-2E9C-101B-9397-08002B2CF9AE}" pid="190" name="StmCMIdata.G_RaeumlicheZuteilung">
    <vt:lpwstr/>
  </property>
  <property fmtid="{D5CDD505-2E9C-101B-9397-08002B2CF9AE}" pid="191" name="StmCMIdata.G_Registraturplan">
    <vt:lpwstr>9.5.1 Geschäfte, Projekte</vt:lpwstr>
  </property>
  <property fmtid="{D5CDD505-2E9C-101B-9397-08002B2CF9AE}" pid="192" name="StmCMIdata.G_SachbearbeiterKuerzel">
    <vt:lpwstr>HEINZ.BOESCH@LU.CH</vt:lpwstr>
  </property>
  <property fmtid="{D5CDD505-2E9C-101B-9397-08002B2CF9AE}" pid="193" name="StmCMIdata.G_SachbearbeiterVornameName">
    <vt:lpwstr>Heinz Boesch</vt:lpwstr>
  </property>
  <property fmtid="{D5CDD505-2E9C-101B-9397-08002B2CF9AE}" pid="194" name="StmCMIdata.G_SBE_Anmeldungsgrund">
    <vt:lpwstr/>
  </property>
  <property fmtid="{D5CDD505-2E9C-101B-9397-08002B2CF9AE}" pid="195" name="StmCMIdata.G_SBE_Klientenart">
    <vt:lpwstr/>
  </property>
  <property fmtid="{D5CDD505-2E9C-101B-9397-08002B2CF9AE}" pid="196" name="StmCMIdata.G_SBE_Schulgemeinde">
    <vt:lpwstr/>
  </property>
  <property fmtid="{D5CDD505-2E9C-101B-9397-08002B2CF9AE}" pid="197" name="StmCMIdata.G_SBE_Schulhaus">
    <vt:lpwstr/>
  </property>
  <property fmtid="{D5CDD505-2E9C-101B-9397-08002B2CF9AE}" pid="198" name="StmCMIdata.G_SBE_Schulstufe">
    <vt:lpwstr/>
  </property>
  <property fmtid="{D5CDD505-2E9C-101B-9397-08002B2CF9AE}" pid="199" name="StmCMIdata.G_SBE_Team-Gruppengroesse">
    <vt:lpwstr/>
  </property>
  <property fmtid="{D5CDD505-2E9C-101B-9397-08002B2CF9AE}" pid="200" name="StmCMIdata.G_Signatur">
    <vt:lpwstr>DST.17</vt:lpwstr>
  </property>
  <property fmtid="{D5CDD505-2E9C-101B-9397-08002B2CF9AE}" pid="201" name="StmCMIdata.G_Titel">
    <vt:lpwstr>FD-DST: Entwurf einer Änderung des Steuergesetzes (Teilrevision 2025)</vt:lpwstr>
  </property>
  <property fmtid="{D5CDD505-2E9C-101B-9397-08002B2CF9AE}" pid="202" name="StmCMIdata.G_TitelPublikation(DHK)">
    <vt:lpwstr/>
  </property>
  <property fmtid="{D5CDD505-2E9C-101B-9397-08002B2CF9AE}" pid="203" name="StmCMIdata.G_Vorstossnummer">
    <vt:lpwstr/>
  </property>
  <property fmtid="{D5CDD505-2E9C-101B-9397-08002B2CF9AE}" pid="204" name="StmCMIdata.Sitz_Beginn">
    <vt:lpwstr/>
  </property>
  <property fmtid="{D5CDD505-2E9C-101B-9397-08002B2CF9AE}" pid="205" name="StmCMIdata.Sitz_Bemerkung">
    <vt:lpwstr/>
  </property>
  <property fmtid="{D5CDD505-2E9C-101B-9397-08002B2CF9AE}" pid="206" name="StmCMIdata.Sitz_DatumMM">
    <vt:lpwstr/>
  </property>
  <property fmtid="{D5CDD505-2E9C-101B-9397-08002B2CF9AE}" pid="207" name="StmCMIdata.Sitz_DatumMMMM">
    <vt:lpwstr/>
  </property>
  <property fmtid="{D5CDD505-2E9C-101B-9397-08002B2CF9AE}" pid="208" name="StmCMIdata.Sitz_Ende">
    <vt:lpwstr/>
  </property>
  <property fmtid="{D5CDD505-2E9C-101B-9397-08002B2CF9AE}" pid="209" name="StmCMIdata.Sitz_Gremium">
    <vt:lpwstr/>
  </property>
  <property fmtid="{D5CDD505-2E9C-101B-9397-08002B2CF9AE}" pid="210" name="StmCMIdata.Sitz_Ort">
    <vt:lpwstr/>
  </property>
  <property fmtid="{D5CDD505-2E9C-101B-9397-08002B2CF9AE}" pid="211" name="StmCMIdata.Sitz_Titel">
    <vt:lpwstr/>
  </property>
  <property fmtid="{D5CDD505-2E9C-101B-9397-08002B2CF9AE}" pid="212" name="Textmarke.Metadaten">
    <vt:lpwstr/>
  </property>
  <property fmtid="{D5CDD505-2E9C-101B-9397-08002B2CF9AE}" pid="213" name="Toolbar.Email">
    <vt:lpwstr>Toolbar.Email</vt:lpwstr>
  </property>
  <property fmtid="{D5CDD505-2E9C-101B-9397-08002B2CF9AE}" pid="214" name="Viacar.PIN">
    <vt:lpwstr> </vt:lpwstr>
  </property>
  <property fmtid="{D5CDD505-2E9C-101B-9397-08002B2CF9AE}" pid="215" name="WdScmCMIdata.Akt_An">
    <vt:lpwstr>Feer Denise</vt:lpwstr>
  </property>
  <property fmtid="{D5CDD505-2E9C-101B-9397-08002B2CF9AE}" pid="216" name="WdScmCMIdata.Akt_AnChoice">
    <vt:lpwstr>Feer Denise</vt:lpwstr>
  </property>
  <property fmtid="{D5CDD505-2E9C-101B-9397-08002B2CF9AE}" pid="217" name="WdScmCMIdata.Akt_Bemerkung">
    <vt:lpwstr/>
  </property>
  <property fmtid="{D5CDD505-2E9C-101B-9397-08002B2CF9AE}" pid="218" name="WdScmCMIdata.Akt_SBE_TNanBeratung">
    <vt:lpwstr/>
  </property>
  <property fmtid="{D5CDD505-2E9C-101B-9397-08002B2CF9AE}" pid="219" name="WdScmCMIdata.Akt_TerminMM">
    <vt:lpwstr>01.09.2022</vt:lpwstr>
  </property>
  <property fmtid="{D5CDD505-2E9C-101B-9397-08002B2CF9AE}" pid="220" name="WdScmCMIdata.Akt_TerminMMMM">
    <vt:lpwstr>1. September 2022</vt:lpwstr>
  </property>
  <property fmtid="{D5CDD505-2E9C-101B-9397-08002B2CF9AE}" pid="221" name="WdScmCMIdata.Akt_Titel">
    <vt:lpwstr>Prüfung Traktandierung</vt:lpwstr>
  </property>
  <property fmtid="{D5CDD505-2E9C-101B-9397-08002B2CF9AE}" pid="222" name="WdScmCMIdata.Akt_Typ">
    <vt:lpwstr>_Aufgabe_mit Rücklauf</vt:lpwstr>
  </property>
  <property fmtid="{D5CDD505-2E9C-101B-9397-08002B2CF9AE}" pid="223" name="WdScmCMIdata.Akt_Ueber">
    <vt:lpwstr>Entwurf einer Änderung des Steuergesetzes (Teilrevision 2025)</vt:lpwstr>
  </property>
  <property fmtid="{D5CDD505-2E9C-101B-9397-08002B2CF9AE}" pid="224" name="WdScmCMIdata.Akt_Unter">
    <vt:lpwstr/>
  </property>
  <property fmtid="{D5CDD505-2E9C-101B-9397-08002B2CF9AE}" pid="225" name="WdScmCMIdata.Akt_Von">
    <vt:lpwstr>Hippen Miriam</vt:lpwstr>
  </property>
  <property fmtid="{D5CDD505-2E9C-101B-9397-08002B2CF9AE}" pid="226" name="WdScmCMIdata.Dok_AusgangMM">
    <vt:lpwstr/>
  </property>
  <property fmtid="{D5CDD505-2E9C-101B-9397-08002B2CF9AE}" pid="227" name="WdScmCMIdata.Dok_AusgangMMMM">
    <vt:lpwstr/>
  </property>
  <property fmtid="{D5CDD505-2E9C-101B-9397-08002B2CF9AE}" pid="228" name="WdScmCMIdata.Dok_Autor">
    <vt:lpwstr/>
  </property>
  <property fmtid="{D5CDD505-2E9C-101B-9397-08002B2CF9AE}" pid="229" name="WdScmCMIdata.Dok_Bemerkung">
    <vt:lpwstr/>
  </property>
  <property fmtid="{D5CDD505-2E9C-101B-9397-08002B2CF9AE}" pid="230" name="WdScmCMIdata.Dok_Beschlussnummer">
    <vt:lpwstr/>
  </property>
  <property fmtid="{D5CDD505-2E9C-101B-9397-08002B2CF9AE}" pid="231" name="WdScmCMIdata.Dok_DatumMM">
    <vt:lpwstr>31.08.2022</vt:lpwstr>
  </property>
  <property fmtid="{D5CDD505-2E9C-101B-9397-08002B2CF9AE}" pid="232" name="WdScmCMIdata.Dok_DatumMMMM">
    <vt:lpwstr>31. August 2022</vt:lpwstr>
  </property>
  <property fmtid="{D5CDD505-2E9C-101B-9397-08002B2CF9AE}" pid="233" name="WdScmCMIdata.Dok_EingangMM">
    <vt:lpwstr/>
  </property>
  <property fmtid="{D5CDD505-2E9C-101B-9397-08002B2CF9AE}" pid="234" name="WdScmCMIdata.Dok_EingangMMMM">
    <vt:lpwstr/>
  </property>
  <property fmtid="{D5CDD505-2E9C-101B-9397-08002B2CF9AE}" pid="235" name="WdScmCMIdata.Dok_Kategorie">
    <vt:lpwstr/>
  </property>
  <property fmtid="{D5CDD505-2E9C-101B-9397-08002B2CF9AE}" pid="236" name="WdScmCMIdata.Dok_Lfnr">
    <vt:lpwstr>360673</vt:lpwstr>
  </property>
  <property fmtid="{D5CDD505-2E9C-101B-9397-08002B2CF9AE}" pid="237" name="WdScmCMIdata.Dok_Standort">
    <vt:lpwstr/>
  </property>
  <property fmtid="{D5CDD505-2E9C-101B-9397-08002B2CF9AE}" pid="238" name="WdScmCMIdata.Dok_Thema">
    <vt:lpwstr/>
  </property>
  <property fmtid="{D5CDD505-2E9C-101B-9397-08002B2CF9AE}" pid="239" name="WdScmCMIdata.Dok_Titel">
    <vt:lpwstr>BEI-FD-Fragebogen</vt:lpwstr>
  </property>
  <property fmtid="{D5CDD505-2E9C-101B-9397-08002B2CF9AE}" pid="240" name="WdScmCMIdata.G_BeginnMM">
    <vt:lpwstr>24.08.2022</vt:lpwstr>
  </property>
  <property fmtid="{D5CDD505-2E9C-101B-9397-08002B2CF9AE}" pid="241" name="WdScmCMIdata.G_BeginnMMMM">
    <vt:lpwstr>24. August 2022</vt:lpwstr>
  </property>
  <property fmtid="{D5CDD505-2E9C-101B-9397-08002B2CF9AE}" pid="242" name="WdScmCMIdata.G_Bemerkung">
    <vt:lpwstr>Steuergesetzrevision)</vt:lpwstr>
  </property>
  <property fmtid="{D5CDD505-2E9C-101B-9397-08002B2CF9AE}" pid="243" name="WdScmCMIdata.G_Botschaftsnummer">
    <vt:lpwstr/>
  </property>
  <property fmtid="{D5CDD505-2E9C-101B-9397-08002B2CF9AE}" pid="244" name="WdScmCMIdata.G_Departement">
    <vt:lpwstr/>
  </property>
  <property fmtid="{D5CDD505-2E9C-101B-9397-08002B2CF9AE}" pid="245" name="WdScmCMIdata.G_Eigner">
    <vt:lpwstr>Dienststelle Steuern</vt:lpwstr>
  </property>
  <property fmtid="{D5CDD505-2E9C-101B-9397-08002B2CF9AE}" pid="246" name="WdScmCMIdata.G_Eroeffnungsdatum">
    <vt:lpwstr/>
  </property>
  <property fmtid="{D5CDD505-2E9C-101B-9397-08002B2CF9AE}" pid="247" name="WdScmCMIdata.G_Grundbuchkreis">
    <vt:lpwstr/>
  </property>
  <property fmtid="{D5CDD505-2E9C-101B-9397-08002B2CF9AE}" pid="248" name="WdScmCMIdata.G_HFD_AnmeldedatumMM">
    <vt:lpwstr/>
  </property>
  <property fmtid="{D5CDD505-2E9C-101B-9397-08002B2CF9AE}" pid="249" name="WdScmCMIdata.G_HFD_AnmeldedatumMMMM">
    <vt:lpwstr/>
  </property>
  <property fmtid="{D5CDD505-2E9C-101B-9397-08002B2CF9AE}" pid="250" name="WdScmCMIdata.G_HFD_AustrittsdatumMM">
    <vt:lpwstr/>
  </property>
  <property fmtid="{D5CDD505-2E9C-101B-9397-08002B2CF9AE}" pid="251" name="WdScmCMIdata.G_HFD_AustrittsdatumMMMM">
    <vt:lpwstr/>
  </property>
  <property fmtid="{D5CDD505-2E9C-101B-9397-08002B2CF9AE}" pid="252" name="WdScmCMIdata.G_HFD_Austrittsgrund">
    <vt:lpwstr/>
  </property>
  <property fmtid="{D5CDD505-2E9C-101B-9397-08002B2CF9AE}" pid="253" name="WdScmCMIdata.G_HFD_Diagnose">
    <vt:lpwstr/>
  </property>
  <property fmtid="{D5CDD505-2E9C-101B-9397-08002B2CF9AE}" pid="254" name="WdScmCMIdata.G_HFD_DurchfuerhrungsbestaetigungMM">
    <vt:lpwstr/>
  </property>
  <property fmtid="{D5CDD505-2E9C-101B-9397-08002B2CF9AE}" pid="255" name="WdScmCMIdata.G_HFD_DurchfuerhrungsbestaetigungMMMM">
    <vt:lpwstr/>
  </property>
  <property fmtid="{D5CDD505-2E9C-101B-9397-08002B2CF9AE}" pid="256" name="WdScmCMIdata.G_HFD_EintrittsdatumMM">
    <vt:lpwstr/>
  </property>
  <property fmtid="{D5CDD505-2E9C-101B-9397-08002B2CF9AE}" pid="257" name="WdScmCMIdata.G_HFD_EintrittsdatumMMMM">
    <vt:lpwstr/>
  </property>
  <property fmtid="{D5CDD505-2E9C-101B-9397-08002B2CF9AE}" pid="258" name="WdScmCMIdata.G_HFD_Erstsprache_Kind">
    <vt:lpwstr/>
  </property>
  <property fmtid="{D5CDD505-2E9C-101B-9397-08002B2CF9AE}" pid="259" name="WdScmCMIdata.G_HFD_Familiensprache">
    <vt:lpwstr/>
  </property>
  <property fmtid="{D5CDD505-2E9C-101B-9397-08002B2CF9AE}" pid="260" name="WdScmCMIdata.G_Laufnummer">
    <vt:lpwstr>2022-1243</vt:lpwstr>
  </property>
  <property fmtid="{D5CDD505-2E9C-101B-9397-08002B2CF9AE}" pid="261" name="WdScmCMIdata.G_Ortsbezeichnung">
    <vt:lpwstr/>
  </property>
  <property fmtid="{D5CDD505-2E9C-101B-9397-08002B2CF9AE}" pid="262" name="WdScmCMIdata.G_RaeumlicheZuteilung">
    <vt:lpwstr/>
  </property>
  <property fmtid="{D5CDD505-2E9C-101B-9397-08002B2CF9AE}" pid="263" name="WdScmCMIdata.G_Registraturplan">
    <vt:lpwstr>9.5.1 Geschäfte, Projekte</vt:lpwstr>
  </property>
  <property fmtid="{D5CDD505-2E9C-101B-9397-08002B2CF9AE}" pid="264" name="WdScmCMIdata.G_SachbearbeiterKuerzel">
    <vt:lpwstr>HEINZ.BOESCH@LU.CH</vt:lpwstr>
  </property>
  <property fmtid="{D5CDD505-2E9C-101B-9397-08002B2CF9AE}" pid="265" name="WdScmCMIdata.G_SachbearbeiterVornameName">
    <vt:lpwstr>Heinz Boesch</vt:lpwstr>
  </property>
  <property fmtid="{D5CDD505-2E9C-101B-9397-08002B2CF9AE}" pid="266" name="WdScmCMIdata.G_SBE_Anmeldungsgrund">
    <vt:lpwstr/>
  </property>
  <property fmtid="{D5CDD505-2E9C-101B-9397-08002B2CF9AE}" pid="267" name="WdScmCMIdata.G_SBE_Klientenart">
    <vt:lpwstr/>
  </property>
  <property fmtid="{D5CDD505-2E9C-101B-9397-08002B2CF9AE}" pid="268" name="WdScmCMIdata.G_SBE_Schulgemeinde">
    <vt:lpwstr/>
  </property>
  <property fmtid="{D5CDD505-2E9C-101B-9397-08002B2CF9AE}" pid="269" name="WdScmCMIdata.G_SBE_Schulhaus">
    <vt:lpwstr/>
  </property>
  <property fmtid="{D5CDD505-2E9C-101B-9397-08002B2CF9AE}" pid="270" name="WdScmCMIdata.G_SBE_Schulstufe">
    <vt:lpwstr/>
  </property>
  <property fmtid="{D5CDD505-2E9C-101B-9397-08002B2CF9AE}" pid="271" name="WdScmCMIdata.G_SBE_Team-Gruppengroesse">
    <vt:lpwstr/>
  </property>
  <property fmtid="{D5CDD505-2E9C-101B-9397-08002B2CF9AE}" pid="272" name="WdScmCMIdata.G_Signatur">
    <vt:lpwstr>DST.17</vt:lpwstr>
  </property>
  <property fmtid="{D5CDD505-2E9C-101B-9397-08002B2CF9AE}" pid="273" name="WdScmCMIdata.G_Titel">
    <vt:lpwstr>FD-DST: Entwurf einer Änderung des Steuergesetzes (Teilrevision 2025)</vt:lpwstr>
  </property>
  <property fmtid="{D5CDD505-2E9C-101B-9397-08002B2CF9AE}" pid="274" name="WdScmCMIdata.G_TitelPublikation(DHK)">
    <vt:lpwstr/>
  </property>
  <property fmtid="{D5CDD505-2E9C-101B-9397-08002B2CF9AE}" pid="275" name="WdScmCMIdata.G_Vorstossnummer">
    <vt:lpwstr/>
  </property>
  <property fmtid="{D5CDD505-2E9C-101B-9397-08002B2CF9AE}" pid="276" name="WdScmCMIdata.Sitz_Beginn">
    <vt:lpwstr/>
  </property>
  <property fmtid="{D5CDD505-2E9C-101B-9397-08002B2CF9AE}" pid="277" name="WdScmCMIdata.Sitz_Bemerkung">
    <vt:lpwstr/>
  </property>
  <property fmtid="{D5CDD505-2E9C-101B-9397-08002B2CF9AE}" pid="278" name="WdScmCMIdata.Sitz_DatumMM">
    <vt:lpwstr/>
  </property>
  <property fmtid="{D5CDD505-2E9C-101B-9397-08002B2CF9AE}" pid="279" name="WdScmCMIdata.Sitz_DatumMMMM">
    <vt:lpwstr/>
  </property>
  <property fmtid="{D5CDD505-2E9C-101B-9397-08002B2CF9AE}" pid="280" name="WdScmCMIdata.Sitz_Ende">
    <vt:lpwstr/>
  </property>
  <property fmtid="{D5CDD505-2E9C-101B-9397-08002B2CF9AE}" pid="281" name="WdScmCMIdata.Sitz_Gremium">
    <vt:lpwstr/>
  </property>
  <property fmtid="{D5CDD505-2E9C-101B-9397-08002B2CF9AE}" pid="282" name="WdScmCMIdata.Sitz_Ort">
    <vt:lpwstr/>
  </property>
  <property fmtid="{D5CDD505-2E9C-101B-9397-08002B2CF9AE}" pid="283" name="WdScmCMIdata.Sitz_Titel">
    <vt:lpwstr/>
  </property>
</Properties>
</file>