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EB4C61" w:rsidRPr="00BB1EC8" w14:paraId="5123F7CC" w14:textId="77777777" w:rsidTr="005D0B28">
        <w:trPr>
          <w:cantSplit/>
          <w:trHeight w:val="462"/>
        </w:trPr>
        <w:tc>
          <w:tcPr>
            <w:tcW w:w="5069" w:type="dxa"/>
            <w:tcMar>
              <w:top w:w="0" w:type="dxa"/>
              <w:left w:w="0" w:type="dxa"/>
              <w:bottom w:w="0" w:type="dxa"/>
              <w:right w:w="0" w:type="dxa"/>
            </w:tcMar>
          </w:tcPr>
          <w:bookmarkStart w:id="0" w:name="_GoBack"/>
          <w:bookmarkEnd w:id="0"/>
          <w:p w14:paraId="5123F7CB" w14:textId="77777777" w:rsidR="007E5947" w:rsidRPr="00BB1EC8" w:rsidRDefault="00295A2E" w:rsidP="00245B6C">
            <w:pPr>
              <w:pStyle w:val="AbsenderText"/>
            </w:pPr>
            <w:sdt>
              <w:sdtPr>
                <w:tag w:val="Departement"/>
                <w:id w:val="-2001645506"/>
                <w:placeholder>
                  <w:docPart w:val="C04AED9BAD5341A3ABA4D9AA70A06220"/>
                </w:placeholder>
                <w:showingPlcHdr/>
                <w:dataBinding w:prefixMappings="xmlns:ns='http://schemas.officeatwork.com/CustomXMLPart'" w:xpath="/ns:officeatwork/ns:Departement" w:storeItemID="{77B64A57-574E-4B82-813E-6EE8CE131B6B}"/>
                <w:text w:multiLine="1"/>
              </w:sdtPr>
              <w:sdtEndPr/>
              <w:sdtContent>
                <w:r w:rsidR="00415773" w:rsidRPr="00BB1EC8">
                  <w:t>‍</w:t>
                </w:r>
              </w:sdtContent>
            </w:sdt>
            <w:r w:rsidR="00415773" w:rsidRPr="00BB1EC8">
              <w:t>‍</w:t>
            </w:r>
            <w:sdt>
              <w:sdtPr>
                <w:rPr>
                  <w:rStyle w:val="Fett"/>
                </w:rPr>
                <w:tag w:val="Organisation1"/>
                <w:id w:val="1195656151"/>
                <w:placeholder>
                  <w:docPart w:val="BB523C901C17451A87A778C8B9506F7A"/>
                </w:placeholder>
                <w:dataBinding w:prefixMappings="xmlns:ns='http://schemas.officeatwork.com/CustomXMLPart'" w:xpath="/ns:officeatwork/ns:Organisation1" w:storeItemID="{77B64A57-574E-4B82-813E-6EE8CE131B6B}"/>
                <w:text w:multiLine="1"/>
              </w:sdtPr>
              <w:sdtEndPr>
                <w:rPr>
                  <w:rStyle w:val="Fett"/>
                </w:rPr>
              </w:sdtEndPr>
              <w:sdtContent>
                <w:r w:rsidR="00BB1EC8">
                  <w:rPr>
                    <w:rStyle w:val="Fett"/>
                  </w:rPr>
                  <w:t>Kantonsrat</w:t>
                </w:r>
              </w:sdtContent>
            </w:sdt>
          </w:p>
        </w:tc>
      </w:tr>
    </w:tbl>
    <w:p w14:paraId="5123F7CD" w14:textId="77777777" w:rsidR="003D3E87" w:rsidRPr="00BB1EC8" w:rsidRDefault="00295A2E" w:rsidP="005D0B28">
      <w:pPr>
        <w:pStyle w:val="CityDate"/>
        <w:spacing w:before="0"/>
        <w:rPr>
          <w:sz w:val="2"/>
          <w:szCs w:val="2"/>
        </w:rPr>
        <w:sectPr w:rsidR="003D3E87" w:rsidRPr="00BB1EC8" w:rsidSect="00BB1EC8">
          <w:headerReference w:type="default" r:id="rId15"/>
          <w:footerReference w:type="default" r:id="rId16"/>
          <w:type w:val="continuous"/>
          <w:pgSz w:w="11906" w:h="16838" w:code="9"/>
          <w:pgMar w:top="1758" w:right="1134" w:bottom="1134" w:left="1701" w:header="567" w:footer="420" w:gutter="0"/>
          <w:cols w:space="708"/>
          <w:docGrid w:linePitch="360"/>
        </w:sectPr>
      </w:pPr>
    </w:p>
    <w:p w14:paraId="5123F7CE" w14:textId="77777777" w:rsidR="003D3E87" w:rsidRPr="00BB1EC8" w:rsidRDefault="00295A2E" w:rsidP="00585B75"/>
    <w:bookmarkStart w:id="3" w:name="Text"/>
    <w:p w14:paraId="5123F7D6" w14:textId="0852C6D2" w:rsidR="00415773" w:rsidRPr="00DB41C5" w:rsidRDefault="00415773" w:rsidP="00DB41C5">
      <w:pPr>
        <w:jc w:val="right"/>
        <w:rPr>
          <w:rFonts w:cs="Segoe UI"/>
          <w:b/>
          <w:sz w:val="24"/>
        </w:rPr>
      </w:pPr>
      <w:r w:rsidRPr="00BB1EC8">
        <w:rPr>
          <w:rFonts w:cs="Segoe UI"/>
          <w:b/>
          <w:sz w:val="24"/>
        </w:rPr>
        <w:fldChar w:fldCharType="begin"/>
      </w:r>
      <w:r w:rsidRPr="00BB1EC8">
        <w:rPr>
          <w:rFonts w:cs="Segoe UI"/>
          <w:b/>
          <w:sz w:val="24"/>
        </w:rPr>
        <w:instrText xml:space="preserve"> DOCPROPERTY "StmCMIdata.G_Vorstossnummer"\*CHARFORMAT </w:instrText>
      </w:r>
      <w:r w:rsidRPr="00BB1EC8">
        <w:rPr>
          <w:rFonts w:cs="Segoe UI"/>
          <w:b/>
          <w:sz w:val="24"/>
        </w:rPr>
        <w:fldChar w:fldCharType="end"/>
      </w:r>
    </w:p>
    <w:bookmarkEnd w:id="3"/>
    <w:p w14:paraId="7A3FC679" w14:textId="18878107" w:rsidR="00DB41C5" w:rsidRPr="00BB1EC8" w:rsidRDefault="00DB41C5" w:rsidP="00DB41C5">
      <w:pPr>
        <w:pStyle w:val="Betreff"/>
      </w:pPr>
      <w:r w:rsidRPr="00BB1EC8">
        <w:t xml:space="preserve">Anfrage </w:t>
      </w:r>
      <w:r>
        <w:t>Sarah Bühler-Häfliger</w:t>
      </w:r>
      <w:r w:rsidRPr="00BB1EC8">
        <w:t xml:space="preserve"> und Mit. über</w:t>
      </w:r>
      <w:r>
        <w:t xml:space="preserve"> die Situation im ambulanten </w:t>
      </w:r>
      <w:r w:rsidR="00EE6EE3">
        <w:t>Bereich</w:t>
      </w:r>
      <w:r>
        <w:t xml:space="preserve"> der Geburtshilfe im Kanton Luzern</w:t>
      </w:r>
    </w:p>
    <w:p w14:paraId="7BAE0CA2" w14:textId="496EEC4E" w:rsidR="00DB41C5" w:rsidRDefault="00DB41C5" w:rsidP="00DB41C5"/>
    <w:p w14:paraId="3F6C4F8B" w14:textId="77777777" w:rsidR="00DB41C5" w:rsidRPr="00BB1EC8" w:rsidRDefault="00DB41C5" w:rsidP="00DB41C5"/>
    <w:p w14:paraId="5F27ACA5" w14:textId="77777777" w:rsidR="00DB41C5" w:rsidRPr="00BB1EC8" w:rsidRDefault="00DB41C5" w:rsidP="00DB41C5">
      <w:r w:rsidRPr="00BB1EC8">
        <w:t xml:space="preserve">eröffnet am </w:t>
      </w:r>
      <w:r w:rsidRPr="009648CD">
        <w:fldChar w:fldCharType="begin"/>
      </w:r>
      <w:r w:rsidRPr="009648CD">
        <w:instrText xml:space="preserve"> DOCPROPERTY "StmCMIdata.G_Eroeffnungsdatum"</w:instrText>
      </w:r>
      <w:r>
        <w:instrText xml:space="preserve"> </w:instrText>
      </w:r>
      <w:r>
        <w:rPr>
          <w:rFonts w:cs="Segoe UI"/>
          <w:sz w:val="20"/>
          <w:szCs w:val="20"/>
        </w:rPr>
        <w:instrText>\@ "d. MMMM yyyy" \*MERGE-FORMAT</w:instrText>
      </w:r>
      <w:r>
        <w:instrText xml:space="preserve"> </w:instrText>
      </w:r>
      <w:r w:rsidRPr="009648CD">
        <w:rPr>
          <w:bCs/>
        </w:rPr>
        <w:fldChar w:fldCharType="end"/>
      </w:r>
      <w:r w:rsidRPr="00BB1EC8">
        <w:t xml:space="preserve"> </w:t>
      </w:r>
      <w:r w:rsidRPr="00BB1EC8">
        <w:rPr>
          <w:vanish/>
          <w:color w:val="FF0000"/>
        </w:rPr>
        <w:t>Datum wird vom Sekretariat mit Daten nachtragen ergänzt</w:t>
      </w:r>
    </w:p>
    <w:p w14:paraId="10171148" w14:textId="77777777" w:rsidR="00DB41C5" w:rsidRDefault="00DB41C5" w:rsidP="00DB41C5">
      <w:pPr>
        <w:rPr>
          <w:color w:val="FF0000"/>
        </w:rPr>
      </w:pPr>
    </w:p>
    <w:p w14:paraId="5FFEBABD" w14:textId="151B3B2F" w:rsidR="00DB41C5" w:rsidRDefault="00DB41C5" w:rsidP="00DB41C5">
      <w:pPr>
        <w:rPr>
          <w:color w:val="000000" w:themeColor="text1"/>
        </w:rPr>
      </w:pPr>
      <w:r>
        <w:rPr>
          <w:color w:val="000000" w:themeColor="text1"/>
        </w:rPr>
        <w:t>Am 15. Januar 2024 wurde bekannt, dass das Luzerner Kantonsspital LUKS plant, die Aufenthaltsdauer auf den Mutter-Kind-Stationen seiner Kliniken um einen Tag zu verkürzen</w:t>
      </w:r>
      <w:r w:rsidR="00B15E2C">
        <w:rPr>
          <w:color w:val="000000" w:themeColor="text1"/>
        </w:rPr>
        <w:t xml:space="preserve"> (Luzerner Zeitung, 15.01.2024).</w:t>
      </w:r>
    </w:p>
    <w:p w14:paraId="4A4EDEB8" w14:textId="77777777" w:rsidR="00DB41C5" w:rsidRDefault="00DB41C5" w:rsidP="00DB41C5">
      <w:pPr>
        <w:rPr>
          <w:color w:val="000000" w:themeColor="text1"/>
        </w:rPr>
      </w:pPr>
      <w:r>
        <w:rPr>
          <w:color w:val="000000" w:themeColor="text1"/>
        </w:rPr>
        <w:t>Diese Verschiebung vom stationären- hin zu mehr ambulantem Setting wirft Fragen auf, insbesondere über die Organisation der Schnittstelle zwischen stationärem und ambulantem Setting und über das ambulante Angebot im geburtshilflichen Bereich.</w:t>
      </w:r>
    </w:p>
    <w:p w14:paraId="4EC30E90" w14:textId="77777777" w:rsidR="00DB41C5" w:rsidRDefault="00DB41C5" w:rsidP="00DB41C5">
      <w:pPr>
        <w:rPr>
          <w:color w:val="000000" w:themeColor="text1"/>
        </w:rPr>
      </w:pPr>
    </w:p>
    <w:p w14:paraId="2C127C5C" w14:textId="77777777" w:rsidR="00DB41C5" w:rsidRDefault="00DB41C5" w:rsidP="00DB41C5">
      <w:pPr>
        <w:rPr>
          <w:color w:val="000000" w:themeColor="text1"/>
        </w:rPr>
      </w:pPr>
      <w:r>
        <w:rPr>
          <w:color w:val="000000" w:themeColor="text1"/>
        </w:rPr>
        <w:t>Nach der Geburt machen das Neugeborene, Mutter und Vater diverse Anpassungsprozesse durch. Es gilt, die körperliche und psychische Höchstleistung der Geburt zu verarbeiten. Der körperliche Heilungsprozess und das Stillen kommen in Gang. Die frischgebackenen Eltern müssen sich in ihrer neuen Rolle zurechtfinden und befinden sich in einer fragilen Situation, die mit viel Fachwissen, Geduld und Koordination durch die Hebammen begleitet wird.</w:t>
      </w:r>
    </w:p>
    <w:p w14:paraId="5C39AB4A" w14:textId="389A332C" w:rsidR="00DB41C5" w:rsidRDefault="00DB41C5" w:rsidP="00DB41C5">
      <w:pPr>
        <w:rPr>
          <w:color w:val="000000" w:themeColor="text1"/>
        </w:rPr>
      </w:pPr>
      <w:r>
        <w:rPr>
          <w:color w:val="000000" w:themeColor="text1"/>
        </w:rPr>
        <w:t>Das Kind sel</w:t>
      </w:r>
      <w:r w:rsidR="008832A1">
        <w:rPr>
          <w:color w:val="000000" w:themeColor="text1"/>
        </w:rPr>
        <w:t>bst</w:t>
      </w:r>
      <w:r>
        <w:rPr>
          <w:color w:val="000000" w:themeColor="text1"/>
        </w:rPr>
        <w:t xml:space="preserve"> leistet grosse Anpassungen an die neue Lebensumgebung und wird überwacht, damit bei Komplikationen schnell reagiert werden kann.</w:t>
      </w:r>
    </w:p>
    <w:p w14:paraId="2B6D15DE" w14:textId="77777777" w:rsidR="00DB41C5" w:rsidRDefault="00DB41C5" w:rsidP="00DB41C5">
      <w:pPr>
        <w:rPr>
          <w:color w:val="000000" w:themeColor="text1"/>
        </w:rPr>
      </w:pPr>
    </w:p>
    <w:p w14:paraId="12ECB347" w14:textId="77777777" w:rsidR="00DB41C5" w:rsidRDefault="00DB41C5" w:rsidP="00DB41C5">
      <w:pPr>
        <w:rPr>
          <w:color w:val="000000" w:themeColor="text1"/>
        </w:rPr>
      </w:pPr>
      <w:r>
        <w:rPr>
          <w:color w:val="000000" w:themeColor="text1"/>
        </w:rPr>
        <w:t>Hebammen sind Expertinnen, um die frischgebackenen Familien zu Hause zu begleiten und sie garantieren bereits jetzt einen reibungslosen Übergang vom Wochenbett im Spital nach Hause.</w:t>
      </w:r>
    </w:p>
    <w:p w14:paraId="1DA6652A" w14:textId="24E4FAB1" w:rsidR="00DB41C5" w:rsidRDefault="00DB41C5" w:rsidP="00DB41C5">
      <w:pPr>
        <w:rPr>
          <w:color w:val="000000" w:themeColor="text1"/>
        </w:rPr>
      </w:pPr>
      <w:r>
        <w:rPr>
          <w:color w:val="000000" w:themeColor="text1"/>
        </w:rPr>
        <w:t>Mit der Verkürzung der Spitaldauer werden die freipraktizierenden Hebammen mehr Arbeit haben. Sei dies im organisatorischen Bereich, weil die Spitalaustritte kurzfristiger angesagt werden aber auch in der klinischen/praktischen Arbeit, da mit dem früheren Spitalaustritt mit mehr ambulanten Wochenbett-Besuchen gerechnet werden muss.</w:t>
      </w:r>
    </w:p>
    <w:p w14:paraId="1383C2D8" w14:textId="77777777" w:rsidR="00DB41C5" w:rsidRDefault="00DB41C5" w:rsidP="00DB41C5">
      <w:pPr>
        <w:rPr>
          <w:color w:val="000000" w:themeColor="text1"/>
        </w:rPr>
      </w:pPr>
      <w:r>
        <w:rPr>
          <w:color w:val="000000" w:themeColor="text1"/>
        </w:rPr>
        <w:t>Gerade auf der Landschaft, wo die Wege länger sind bis zum nächsten Spital, ist für eine gute Betreuung der Familien mit mehr Aufwand für die Hebammen zu rechnen.</w:t>
      </w:r>
    </w:p>
    <w:p w14:paraId="40D68FFE" w14:textId="77777777" w:rsidR="00DB41C5" w:rsidRDefault="00DB41C5" w:rsidP="00DB41C5">
      <w:pPr>
        <w:rPr>
          <w:color w:val="000000" w:themeColor="text1"/>
        </w:rPr>
      </w:pPr>
    </w:p>
    <w:p w14:paraId="025ECD9B" w14:textId="77777777" w:rsidR="00DB41C5" w:rsidRDefault="00DB41C5" w:rsidP="00DB41C5">
      <w:pPr>
        <w:rPr>
          <w:color w:val="000000" w:themeColor="text1"/>
        </w:rPr>
      </w:pPr>
      <w:r>
        <w:rPr>
          <w:color w:val="000000" w:themeColor="text1"/>
        </w:rPr>
        <w:t>Umso wichtiger für alle Beteiligten ist es, dass diese Schnittstelle gut organisiert ist.</w:t>
      </w:r>
    </w:p>
    <w:p w14:paraId="0A026DFB" w14:textId="541D7EB6" w:rsidR="00DB41C5" w:rsidRDefault="00DB41C5" w:rsidP="00DB41C5">
      <w:pPr>
        <w:rPr>
          <w:color w:val="000000" w:themeColor="text1"/>
        </w:rPr>
      </w:pPr>
      <w:r>
        <w:rPr>
          <w:color w:val="000000" w:themeColor="text1"/>
        </w:rPr>
        <w:t xml:space="preserve">Dazu gehört eine angemessene Entschädigung für den Bereitschaftsdienst, den die Hebammen während </w:t>
      </w:r>
      <w:r w:rsidR="0088296D">
        <w:rPr>
          <w:color w:val="000000" w:themeColor="text1"/>
        </w:rPr>
        <w:t>mehreren</w:t>
      </w:r>
      <w:r>
        <w:rPr>
          <w:color w:val="000000" w:themeColor="text1"/>
        </w:rPr>
        <w:t xml:space="preserve"> Wochen leisten, wie sie die umliegenden Kantone bereits kennen. Der Kanton kann hier ein Zeichen zur Stärkung des ambulanten Managements setzen, indem er sich aktiv für diese gesundheitsfördernde und präventive Massnahme einsetzt.</w:t>
      </w:r>
    </w:p>
    <w:p w14:paraId="1A41F248" w14:textId="77777777" w:rsidR="00DB41C5" w:rsidRPr="002B5A70" w:rsidRDefault="00DB41C5" w:rsidP="00DB41C5">
      <w:pPr>
        <w:rPr>
          <w:color w:val="000000" w:themeColor="text1"/>
        </w:rPr>
      </w:pPr>
    </w:p>
    <w:p w14:paraId="6EF8722F" w14:textId="11920363" w:rsidR="00DB41C5" w:rsidRDefault="00DB41C5" w:rsidP="00DB41C5">
      <w:pPr>
        <w:rPr>
          <w:color w:val="000000" w:themeColor="text1"/>
        </w:rPr>
      </w:pPr>
      <w:r>
        <w:rPr>
          <w:color w:val="000000" w:themeColor="text1"/>
        </w:rPr>
        <w:t>Im grösseren Zusammenhang ist auch der Bezug zum Fachkräftemangel in den Gesundheitsberufen zu bedenken, da nur mit attraktiven Arbeitsbedingungen und Entlöhnung in Zukunft genügend qualifizierte Fachkräfte bereitstehen werden.</w:t>
      </w:r>
    </w:p>
    <w:p w14:paraId="4C417550" w14:textId="77777777" w:rsidR="00DB41C5" w:rsidRPr="004B5F56" w:rsidRDefault="00DB41C5" w:rsidP="00DB41C5">
      <w:pPr>
        <w:rPr>
          <w:color w:val="000000" w:themeColor="text1"/>
        </w:rPr>
      </w:pPr>
      <w:r>
        <w:rPr>
          <w:color w:val="000000" w:themeColor="text1"/>
        </w:rPr>
        <w:t>Auch der Bezug zur Umsetzung der Pflegeinitiative muss hergestellt werden, denn hier ergeben sich Schnittpunkte zur Hebammenarbeit.</w:t>
      </w:r>
    </w:p>
    <w:p w14:paraId="063E6671" w14:textId="77777777" w:rsidR="00DB41C5" w:rsidRPr="00531A39" w:rsidRDefault="00DB41C5" w:rsidP="00DB41C5"/>
    <w:p w14:paraId="22ECB181" w14:textId="77777777" w:rsidR="00DB41C5" w:rsidRPr="001A38C7" w:rsidRDefault="00DB41C5" w:rsidP="00DB41C5">
      <w:pPr>
        <w:rPr>
          <w:rFonts w:cs="Arial"/>
          <w:b/>
          <w:bCs/>
        </w:rPr>
      </w:pPr>
      <w:r w:rsidRPr="001A38C7">
        <w:rPr>
          <w:rFonts w:cs="Arial"/>
          <w:b/>
          <w:bCs/>
        </w:rPr>
        <w:lastRenderedPageBreak/>
        <w:t xml:space="preserve">Wir bitten die Regierung, folgende Fragen zu beantworten: </w:t>
      </w:r>
    </w:p>
    <w:p w14:paraId="6D625B08" w14:textId="77777777" w:rsidR="00DB41C5" w:rsidRPr="00E6166E" w:rsidRDefault="00DB41C5" w:rsidP="00DB41C5">
      <w:pPr>
        <w:rPr>
          <w:rFonts w:cs="Arial"/>
        </w:rPr>
      </w:pPr>
    </w:p>
    <w:p w14:paraId="6CDB3905" w14:textId="4339EFA1" w:rsidR="00DB41C5" w:rsidRDefault="00DB41C5" w:rsidP="00DB41C5">
      <w:pPr>
        <w:pStyle w:val="Listenabsatz"/>
        <w:numPr>
          <w:ilvl w:val="0"/>
          <w:numId w:val="20"/>
        </w:numPr>
        <w:spacing w:after="160" w:line="259" w:lineRule="auto"/>
        <w:rPr>
          <w:rFonts w:cs="Arial"/>
        </w:rPr>
      </w:pPr>
      <w:r>
        <w:rPr>
          <w:rFonts w:cs="Arial"/>
        </w:rPr>
        <w:t>Welches sind die Gründe für diese geplante Verkürzung der Aufenthaltsdauer</w:t>
      </w:r>
      <w:r w:rsidR="0088296D">
        <w:rPr>
          <w:rFonts w:cs="Arial"/>
        </w:rPr>
        <w:t xml:space="preserve"> auf der Mutter-Kind-Station</w:t>
      </w:r>
      <w:r>
        <w:rPr>
          <w:rFonts w:cs="Arial"/>
        </w:rPr>
        <w:t>?</w:t>
      </w:r>
    </w:p>
    <w:p w14:paraId="31276D87" w14:textId="77777777" w:rsidR="00DB41C5" w:rsidRDefault="00DB41C5" w:rsidP="00DB41C5">
      <w:pPr>
        <w:pStyle w:val="Listenabsatz"/>
        <w:numPr>
          <w:ilvl w:val="0"/>
          <w:numId w:val="20"/>
        </w:numPr>
        <w:spacing w:after="160" w:line="259" w:lineRule="auto"/>
        <w:rPr>
          <w:rFonts w:cs="Arial"/>
        </w:rPr>
      </w:pPr>
      <w:r>
        <w:rPr>
          <w:rFonts w:cs="Arial"/>
        </w:rPr>
        <w:t>Wie wurden die Bedürfnisse der frischgebackenen Familien bezüglich dieser Frage eruiert?</w:t>
      </w:r>
    </w:p>
    <w:p w14:paraId="50A19F7F" w14:textId="40109B88" w:rsidR="00DB41C5" w:rsidRDefault="00DB41C5" w:rsidP="00DB41C5">
      <w:pPr>
        <w:pStyle w:val="Listenabsatz"/>
        <w:numPr>
          <w:ilvl w:val="0"/>
          <w:numId w:val="20"/>
        </w:numPr>
        <w:spacing w:after="160" w:line="259" w:lineRule="auto"/>
        <w:rPr>
          <w:rFonts w:cs="Arial"/>
        </w:rPr>
      </w:pPr>
      <w:r>
        <w:rPr>
          <w:rFonts w:cs="Arial"/>
        </w:rPr>
        <w:t>Wie viele zusätzliche Wochenbett-Besuche werden die freipraktizierenden Hebammen leisten?</w:t>
      </w:r>
    </w:p>
    <w:p w14:paraId="6370A19A" w14:textId="77777777" w:rsidR="00DB41C5" w:rsidRDefault="00DB41C5" w:rsidP="00DB41C5">
      <w:pPr>
        <w:pStyle w:val="Listenabsatz"/>
        <w:numPr>
          <w:ilvl w:val="0"/>
          <w:numId w:val="20"/>
        </w:numPr>
        <w:spacing w:after="160" w:line="259" w:lineRule="auto"/>
        <w:rPr>
          <w:rFonts w:cs="Arial"/>
        </w:rPr>
      </w:pPr>
      <w:r>
        <w:rPr>
          <w:rFonts w:cs="Arial"/>
        </w:rPr>
        <w:t>Können die freipraktizierenden Hebammen im Kanton Luzern diesen Mehraufwand leisten? Wenn nein, welche Massnahmen braucht es, damit auch in Zukunft genügend freischaffende Hebammen zur Verfügung stehen?</w:t>
      </w:r>
    </w:p>
    <w:p w14:paraId="72F4824F" w14:textId="77777777" w:rsidR="00DB41C5" w:rsidRDefault="00DB41C5" w:rsidP="00DB41C5">
      <w:pPr>
        <w:pStyle w:val="Listenabsatz"/>
        <w:numPr>
          <w:ilvl w:val="0"/>
          <w:numId w:val="20"/>
        </w:numPr>
        <w:spacing w:after="160" w:line="259" w:lineRule="auto"/>
        <w:rPr>
          <w:rFonts w:cs="Arial"/>
        </w:rPr>
      </w:pPr>
      <w:r>
        <w:rPr>
          <w:rFonts w:cs="Arial"/>
        </w:rPr>
        <w:t xml:space="preserve">Wie schätzt die Regierung das Risiko ein, dass aufgrund der bisher fehlenden Regelung der Bereitschaftsentschädigung für freipraktizierende Hebammen zu wenig Fachpersonen für die ambulante Begleitung im Wochenbett gefunden werden? </w:t>
      </w:r>
    </w:p>
    <w:p w14:paraId="29380A16" w14:textId="77777777" w:rsidR="00DB41C5" w:rsidRDefault="00DB41C5" w:rsidP="00DB41C5">
      <w:pPr>
        <w:pStyle w:val="Listenabsatz"/>
        <w:numPr>
          <w:ilvl w:val="0"/>
          <w:numId w:val="20"/>
        </w:numPr>
        <w:spacing w:after="160" w:line="259" w:lineRule="auto"/>
        <w:rPr>
          <w:rFonts w:cs="Arial"/>
        </w:rPr>
      </w:pPr>
      <w:r>
        <w:rPr>
          <w:rFonts w:cs="Arial"/>
        </w:rPr>
        <w:t>Wie ist der Stand der Umsetzung des Postulats P 926 über die Vereinheitlichung der Bereitschaftsentschädigung für Hebammen, das vor einem Jahr vom Kantonsrat als teilweise erheblich verabschiedet wurde?</w:t>
      </w:r>
    </w:p>
    <w:p w14:paraId="65E7AB5B" w14:textId="77777777" w:rsidR="00DB41C5" w:rsidRPr="00C32886" w:rsidRDefault="00DB41C5" w:rsidP="00DB41C5">
      <w:pPr>
        <w:pStyle w:val="Listenabsatz"/>
        <w:numPr>
          <w:ilvl w:val="0"/>
          <w:numId w:val="20"/>
        </w:numPr>
        <w:spacing w:after="160" w:line="259" w:lineRule="auto"/>
        <w:rPr>
          <w:rFonts w:cs="Arial"/>
        </w:rPr>
      </w:pPr>
      <w:r>
        <w:rPr>
          <w:rFonts w:cs="Arial"/>
        </w:rPr>
        <w:t xml:space="preserve">Die vermehrte Verlagerung des stationären- auf das ambulante Setting wird die Bedeutung einer optimalen Organisation der Schnittstelle erhöhen. Welche Massnahmen eignen sich, nach Einschätzung der Regierung, um den Übergang für alle Beteiligten möglichst reibungslos zu organisieren? </w:t>
      </w:r>
    </w:p>
    <w:p w14:paraId="03A5B933" w14:textId="77777777" w:rsidR="00DB41C5" w:rsidRDefault="00DB41C5" w:rsidP="00DB41C5">
      <w:pPr>
        <w:pStyle w:val="Listenabsatz"/>
        <w:numPr>
          <w:ilvl w:val="0"/>
          <w:numId w:val="20"/>
        </w:numPr>
        <w:spacing w:after="160" w:line="259" w:lineRule="auto"/>
        <w:rPr>
          <w:rFonts w:cs="Arial"/>
        </w:rPr>
      </w:pPr>
      <w:r>
        <w:rPr>
          <w:rFonts w:cs="Arial"/>
        </w:rPr>
        <w:t>Wurden Absprachen getroffen mit dem Hebammenverband Sektion Zentralschweiz, um eine möglichst gute Umstellung auf das neue System gewährleisten zu können?</w:t>
      </w:r>
    </w:p>
    <w:p w14:paraId="07BE85AA" w14:textId="77777777" w:rsidR="00DB41C5" w:rsidRPr="00DA214B" w:rsidRDefault="00DB41C5" w:rsidP="00DB41C5">
      <w:pPr>
        <w:pStyle w:val="Listenabsatz"/>
        <w:numPr>
          <w:ilvl w:val="0"/>
          <w:numId w:val="20"/>
        </w:numPr>
        <w:spacing w:after="160" w:line="259" w:lineRule="auto"/>
        <w:rPr>
          <w:rFonts w:cs="Arial"/>
        </w:rPr>
      </w:pPr>
      <w:r>
        <w:rPr>
          <w:rFonts w:cs="Arial"/>
        </w:rPr>
        <w:t>Wie ist die Situation in der ambulanten Versorgung der jungen Familien im Kanton Luzern? Welche Angebote bestehen, um die Familien in der Säuglings- und Kleinkinderphase zu unterstützen? Gibt es zum Beispiel Netzwerke zur Förderung der physischen und psychischen Gesundheit junger Familien?</w:t>
      </w:r>
    </w:p>
    <w:p w14:paraId="331A7DB6" w14:textId="77777777" w:rsidR="00DB41C5" w:rsidRDefault="00DB41C5" w:rsidP="00DB41C5">
      <w:pPr>
        <w:pStyle w:val="Listenabsatz"/>
        <w:numPr>
          <w:ilvl w:val="0"/>
          <w:numId w:val="20"/>
        </w:numPr>
        <w:spacing w:after="160" w:line="259" w:lineRule="auto"/>
        <w:rPr>
          <w:rFonts w:cs="Arial"/>
        </w:rPr>
      </w:pPr>
      <w:r>
        <w:rPr>
          <w:rFonts w:cs="Arial"/>
        </w:rPr>
        <w:t>Welche Überlegungen und Prozesse laufen bereits, um die Arbeit der Hebammen in der Umsetzung der Pflegeinitiative (2. Etappe) einzubeziehen?</w:t>
      </w:r>
    </w:p>
    <w:p w14:paraId="1A557660" w14:textId="77777777" w:rsidR="00DB41C5" w:rsidRDefault="00DB41C5" w:rsidP="00DB41C5"/>
    <w:p w14:paraId="5BAB10BF" w14:textId="77777777" w:rsidR="00DB41C5" w:rsidRPr="00BB1EC8" w:rsidRDefault="00DB41C5" w:rsidP="00DB41C5">
      <w:r>
        <w:t>Vielen Dank für die Beantwortung der Fragen.</w:t>
      </w:r>
    </w:p>
    <w:p w14:paraId="4CAE615A" w14:textId="77777777" w:rsidR="00DB41C5" w:rsidRPr="00BB1EC8" w:rsidRDefault="00DB41C5" w:rsidP="00DB41C5"/>
    <w:p w14:paraId="58D99E19" w14:textId="77777777" w:rsidR="00DB41C5" w:rsidRPr="00311591" w:rsidRDefault="00DB41C5" w:rsidP="00DB41C5">
      <w:r w:rsidRPr="00BB1EC8">
        <w:rPr>
          <w:i/>
        </w:rPr>
        <w:fldChar w:fldCharType="begin"/>
      </w:r>
      <w:r w:rsidRPr="00BB1EC8">
        <w:rPr>
          <w:i/>
        </w:rPr>
        <w:instrText xml:space="preserve"> DOCPROPERTY "StmCMIdata.G_Erstunterzeichner"\*CHARFORMAT </w:instrText>
      </w:r>
      <w:r w:rsidRPr="00BB1EC8">
        <w:rPr>
          <w:i/>
        </w:rPr>
        <w:fldChar w:fldCharType="end"/>
      </w:r>
      <w:r>
        <w:rPr>
          <w:i/>
          <w:iCs/>
        </w:rPr>
        <w:t>Bühler-</w:t>
      </w:r>
      <w:proofErr w:type="spellStart"/>
      <w:r>
        <w:rPr>
          <w:i/>
          <w:iCs/>
        </w:rPr>
        <w:t>Häfliger</w:t>
      </w:r>
      <w:proofErr w:type="spellEnd"/>
      <w:r>
        <w:rPr>
          <w:i/>
          <w:iCs/>
        </w:rPr>
        <w:t xml:space="preserve"> Sarah</w:t>
      </w:r>
    </w:p>
    <w:p w14:paraId="0DC419C0" w14:textId="77777777" w:rsidR="00DB41C5" w:rsidRPr="00311591" w:rsidRDefault="00DB41C5" w:rsidP="003D3E87"/>
    <w:sectPr w:rsidR="00DB41C5" w:rsidRPr="00311591" w:rsidSect="00BB1EC8">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4782" w14:textId="77777777" w:rsidR="00295A2E" w:rsidRPr="00BB1EC8" w:rsidRDefault="00295A2E">
      <w:r w:rsidRPr="00BB1EC8">
        <w:separator/>
      </w:r>
    </w:p>
  </w:endnote>
  <w:endnote w:type="continuationSeparator" w:id="0">
    <w:p w14:paraId="4FF4A2A2" w14:textId="77777777" w:rsidR="00295A2E" w:rsidRPr="00BB1EC8" w:rsidRDefault="00295A2E">
      <w:r w:rsidRPr="00BB1E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MS Gothic"/>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F7E2" w14:textId="77777777" w:rsidR="00ED6346" w:rsidRPr="00BB1EC8" w:rsidRDefault="00295A2E" w:rsidP="00ED6346">
    <w:pPr>
      <w:pStyle w:val="Fusszeile"/>
    </w:pPr>
    <w:sdt>
      <w:sdtPr>
        <w:rPr>
          <w:rStyle w:val="Hervorhebung"/>
        </w:rPr>
        <w:tag w:val="FooterBold"/>
        <w:id w:val="1611776903"/>
        <w:placeholder>
          <w:docPart w:val="C04AED9BAD5341A3ABA4D9AA70A06220"/>
        </w:placeholder>
        <w:showingPlcHdr/>
        <w:dataBinding w:prefixMappings="xmlns:ns='http://schemas.officeatwork.com/CustomXMLPart'" w:xpath="/ns:officeatwork/ns:FooterBold" w:storeItemID="{77B64A57-574E-4B82-813E-6EE8CE131B6B}"/>
        <w:text w:multiLine="1"/>
      </w:sdtPr>
      <w:sdtEndPr>
        <w:rPr>
          <w:rStyle w:val="Hervorhebung"/>
        </w:rPr>
      </w:sdtEndPr>
      <w:sdtContent>
        <w:r w:rsidR="00415773" w:rsidRPr="00BB1EC8">
          <w:rPr>
            <w:rStyle w:val="Hervorhebung"/>
          </w:rPr>
          <w:t>‍</w:t>
        </w:r>
      </w:sdtContent>
    </w:sdt>
    <w:r w:rsidR="00415773" w:rsidRPr="00BB1EC8">
      <w:t>‍</w:t>
    </w:r>
    <w:sdt>
      <w:sdtPr>
        <w:tag w:val="FooterNormal"/>
        <w:id w:val="906580455"/>
        <w:placeholder>
          <w:docPart w:val="BB523C901C17451A87A778C8B9506F7A"/>
        </w:placeholder>
        <w:showingPlcHdr/>
        <w:dataBinding w:prefixMappings="xmlns:ns='http://schemas.officeatwork.com/CustomXMLPart'" w:xpath="/ns:officeatwork/ns:FooterNormal" w:storeItemID="{77B64A57-574E-4B82-813E-6EE8CE131B6B}"/>
        <w:text w:multiLine="1"/>
      </w:sdtPr>
      <w:sdtEndPr/>
      <w:sdtContent>
        <w:r w:rsidR="00415773" w:rsidRPr="00BB1EC8">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EB4C61" w:rsidRPr="00BB1EC8" w14:paraId="5123F7E4" w14:textId="77777777" w:rsidTr="00C4453D">
      <w:tc>
        <w:tcPr>
          <w:tcW w:w="9128" w:type="dxa"/>
          <w:gridSpan w:val="2"/>
          <w:vAlign w:val="center"/>
        </w:tcPr>
        <w:p w14:paraId="5123F7E3" w14:textId="77777777" w:rsidR="00147858" w:rsidRPr="00BB1EC8" w:rsidRDefault="00295A2E" w:rsidP="00FD26F9">
          <w:pPr>
            <w:rPr>
              <w:lang w:eastAsia="de-DE"/>
            </w:rPr>
          </w:pPr>
          <w:bookmarkStart w:id="1" w:name="Footer"/>
          <w:bookmarkEnd w:id="1"/>
        </w:p>
      </w:tc>
    </w:tr>
    <w:tr w:rsidR="00EB4C61" w:rsidRPr="00BB1EC8" w14:paraId="5123F7E7" w14:textId="77777777" w:rsidTr="005D0B28">
      <w:tc>
        <w:tcPr>
          <w:tcW w:w="6177" w:type="dxa"/>
          <w:vAlign w:val="center"/>
        </w:tcPr>
        <w:p w14:paraId="5123F7E5" w14:textId="25FB0325" w:rsidR="003D3E87" w:rsidRPr="00BB1EC8" w:rsidRDefault="00415773" w:rsidP="00C22A5F">
          <w:pPr>
            <w:pStyle w:val="Fusszeile"/>
          </w:pPr>
          <w:r w:rsidRPr="00BB1EC8">
            <w:fldChar w:fldCharType="begin"/>
          </w:r>
          <w:r w:rsidRPr="00BB1EC8">
            <w:rPr>
              <w:lang w:eastAsia="de-DE"/>
            </w:rPr>
            <w:instrText xml:space="preserve"> IF </w:instrText>
          </w:r>
          <w:r w:rsidRPr="00BB1EC8">
            <w:fldChar w:fldCharType="begin"/>
          </w:r>
          <w:r w:rsidRPr="00BB1EC8">
            <w:rPr>
              <w:lang w:eastAsia="de-DE"/>
            </w:rPr>
            <w:instrText xml:space="preserve"> DOCPROPERTY "CMIdata.G_Signatur"\*CHARFORMAT </w:instrText>
          </w:r>
          <w:r w:rsidRPr="00BB1EC8">
            <w:fldChar w:fldCharType="end"/>
          </w:r>
          <w:r w:rsidRPr="00BB1EC8">
            <w:rPr>
              <w:lang w:eastAsia="de-DE"/>
            </w:rPr>
            <w:instrText xml:space="preserve"> = "" "</w:instrText>
          </w:r>
          <w:r w:rsidRPr="00BB1EC8">
            <w:fldChar w:fldCharType="begin"/>
          </w:r>
          <w:r w:rsidRPr="00BB1EC8">
            <w:rPr>
              <w:lang w:eastAsia="de-DE"/>
            </w:rPr>
            <w:instrText xml:space="preserve"> IF </w:instrText>
          </w:r>
          <w:r w:rsidRPr="00BB1EC8">
            <w:fldChar w:fldCharType="begin"/>
          </w:r>
          <w:r w:rsidRPr="00BB1EC8">
            <w:rPr>
              <w:lang w:eastAsia="de-DE"/>
            </w:rPr>
            <w:instrText xml:space="preserve"> DOCPROPERTY "CMIdata.G_Laufnummer"\*CHARFORMAT </w:instrText>
          </w:r>
          <w:r w:rsidRPr="00BB1EC8">
            <w:fldChar w:fldCharType="end"/>
          </w:r>
          <w:r w:rsidRPr="00BB1EC8">
            <w:rPr>
              <w:lang w:eastAsia="de-DE"/>
            </w:rPr>
            <w:instrText xml:space="preserve"> = "" "" "</w:instrText>
          </w:r>
          <w:r w:rsidRPr="00BB1EC8">
            <w:fldChar w:fldCharType="begin"/>
          </w:r>
          <w:r w:rsidRPr="00BB1EC8">
            <w:rPr>
              <w:lang w:eastAsia="de-DE"/>
            </w:rPr>
            <w:instrText xml:space="preserve"> DOCPROPERTY "CMIdata.G_Laufnummer"\*CHARFORMAT </w:instrText>
          </w:r>
          <w:r w:rsidRPr="00BB1EC8">
            <w:fldChar w:fldCharType="separate"/>
          </w:r>
          <w:r w:rsidRPr="00BB1EC8">
            <w:rPr>
              <w:lang w:eastAsia="de-DE"/>
            </w:rPr>
            <w:instrText>CMIdata.G_Laufnummer</w:instrText>
          </w:r>
          <w:r w:rsidRPr="00BB1EC8">
            <w:fldChar w:fldCharType="end"/>
          </w:r>
          <w:r w:rsidRPr="00BB1EC8">
            <w:rPr>
              <w:lang w:eastAsia="de-DE"/>
            </w:rPr>
            <w:instrText xml:space="preserve"> / </w:instrText>
          </w:r>
          <w:r w:rsidRPr="00BB1EC8">
            <w:fldChar w:fldCharType="begin"/>
          </w:r>
          <w:r w:rsidRPr="00BB1EC8">
            <w:rPr>
              <w:lang w:eastAsia="de-DE"/>
            </w:rPr>
            <w:instrText xml:space="preserve"> DOCPROPERTY "CMIdata.Dok_Titel"\*CHARFORMAT </w:instrText>
          </w:r>
          <w:r w:rsidRPr="00BB1EC8">
            <w:fldChar w:fldCharType="separate"/>
          </w:r>
          <w:r w:rsidRPr="00BB1EC8">
            <w:rPr>
              <w:lang w:eastAsia="de-DE"/>
            </w:rPr>
            <w:instrText>CMIdata.Dok_Titel</w:instrText>
          </w:r>
          <w:r w:rsidRPr="00BB1EC8">
            <w:fldChar w:fldCharType="end"/>
          </w:r>
          <w:r w:rsidRPr="00BB1EC8">
            <w:rPr>
              <w:lang w:eastAsia="de-DE"/>
            </w:rPr>
            <w:instrText xml:space="preserve">" \* MERGEFORMAT </w:instrText>
          </w:r>
          <w:r w:rsidRPr="00BB1EC8">
            <w:fldChar w:fldCharType="end"/>
          </w:r>
          <w:r w:rsidRPr="00BB1EC8">
            <w:rPr>
              <w:lang w:eastAsia="de-DE"/>
            </w:rPr>
            <w:instrText>" "</w:instrText>
          </w:r>
          <w:r w:rsidRPr="00BB1EC8">
            <w:fldChar w:fldCharType="begin"/>
          </w:r>
          <w:r w:rsidRPr="00BB1EC8">
            <w:rPr>
              <w:lang w:eastAsia="de-DE"/>
            </w:rPr>
            <w:instrText xml:space="preserve"> DOCPROPERTY "CMIdata.G_Signatur"\*CHARFORMAT </w:instrText>
          </w:r>
          <w:r w:rsidRPr="00BB1EC8">
            <w:fldChar w:fldCharType="separate"/>
          </w:r>
          <w:r w:rsidRPr="00BB1EC8">
            <w:rPr>
              <w:lang w:eastAsia="de-DE"/>
            </w:rPr>
            <w:instrText>CMIdata.G_Signatur</w:instrText>
          </w:r>
          <w:r w:rsidRPr="00BB1EC8">
            <w:fldChar w:fldCharType="end"/>
          </w:r>
          <w:r w:rsidRPr="00BB1EC8">
            <w:rPr>
              <w:lang w:eastAsia="de-DE"/>
            </w:rPr>
            <w:instrText xml:space="preserve"> / </w:instrText>
          </w:r>
          <w:r w:rsidRPr="00BB1EC8">
            <w:fldChar w:fldCharType="begin"/>
          </w:r>
          <w:r w:rsidRPr="00BB1EC8">
            <w:rPr>
              <w:lang w:eastAsia="de-DE"/>
            </w:rPr>
            <w:instrText xml:space="preserve"> DOCPROPERTY "CMIdata.Dok_Titel"\*CHARFORMAT </w:instrText>
          </w:r>
          <w:r w:rsidRPr="00BB1EC8">
            <w:fldChar w:fldCharType="separate"/>
          </w:r>
          <w:r w:rsidRPr="00BB1EC8">
            <w:rPr>
              <w:lang w:eastAsia="de-DE"/>
            </w:rPr>
            <w:instrText>CMIdata.Dok_Titel</w:instrText>
          </w:r>
          <w:r w:rsidRPr="00BB1EC8">
            <w:fldChar w:fldCharType="end"/>
          </w:r>
          <w:r w:rsidRPr="00BB1EC8">
            <w:rPr>
              <w:lang w:eastAsia="de-DE"/>
            </w:rPr>
            <w:instrText xml:space="preserve">" \* MERGEFORMAT </w:instrText>
          </w:r>
          <w:r w:rsidRPr="00BB1EC8">
            <w:fldChar w:fldCharType="end"/>
          </w:r>
        </w:p>
      </w:tc>
      <w:tc>
        <w:tcPr>
          <w:tcW w:w="2951" w:type="dxa"/>
        </w:tcPr>
        <w:p w14:paraId="5123F7E6" w14:textId="7701971F" w:rsidR="003D3E87" w:rsidRPr="00BB1EC8" w:rsidRDefault="00415773" w:rsidP="00C22A5F">
          <w:pPr>
            <w:pStyle w:val="Fusszeile-Seite"/>
            <w:rPr>
              <w:lang w:eastAsia="de-DE"/>
            </w:rPr>
          </w:pP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NUMPAGES </w:instrText>
          </w:r>
          <w:r w:rsidRPr="00BB1EC8">
            <w:rPr>
              <w:lang w:eastAsia="de-DE"/>
            </w:rPr>
            <w:fldChar w:fldCharType="separate"/>
          </w:r>
          <w:r w:rsidR="00FE0A4E">
            <w:rPr>
              <w:noProof/>
              <w:lang w:eastAsia="de-DE"/>
            </w:rPr>
            <w:instrText>2</w:instrText>
          </w:r>
          <w:r w:rsidRPr="00BB1EC8">
            <w:rPr>
              <w:lang w:eastAsia="de-DE"/>
            </w:rPr>
            <w:fldChar w:fldCharType="end"/>
          </w:r>
          <w:r w:rsidRPr="00BB1EC8">
            <w:rPr>
              <w:lang w:eastAsia="de-DE"/>
            </w:rPr>
            <w:instrText xml:space="preserve"> &gt; "1" "</w:instrText>
          </w: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DOCPROPERTY "Doc.Page"\*CHARFORMAT </w:instrText>
          </w:r>
          <w:r w:rsidRPr="00BB1EC8">
            <w:rPr>
              <w:lang w:eastAsia="de-DE"/>
            </w:rPr>
            <w:fldChar w:fldCharType="separate"/>
          </w:r>
          <w:r w:rsidRPr="00BB1EC8">
            <w:rPr>
              <w:lang w:eastAsia="de-DE"/>
            </w:rPr>
            <w:instrText>Doc.Page</w:instrText>
          </w:r>
          <w:r w:rsidRPr="00BB1EC8">
            <w:rPr>
              <w:lang w:eastAsia="de-DE"/>
            </w:rPr>
            <w:fldChar w:fldCharType="end"/>
          </w:r>
          <w:r w:rsidRPr="00BB1EC8">
            <w:rPr>
              <w:lang w:eastAsia="de-DE"/>
            </w:rPr>
            <w:instrText xml:space="preserve"> = "" "Seite" "</w:instrText>
          </w: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DOCPROPERTY "Doc.Page"\*CHARFORMAT </w:instrText>
          </w:r>
          <w:r w:rsidRPr="00BB1EC8">
            <w:rPr>
              <w:lang w:eastAsia="de-DE"/>
            </w:rPr>
            <w:fldChar w:fldCharType="separate"/>
          </w:r>
          <w:r w:rsidRPr="00BB1EC8">
            <w:rPr>
              <w:lang w:eastAsia="de-DE"/>
            </w:rPr>
            <w:instrText>Doc.Page</w:instrText>
          </w:r>
          <w:r w:rsidRPr="00BB1EC8">
            <w:rPr>
              <w:lang w:eastAsia="de-DE"/>
            </w:rPr>
            <w:fldChar w:fldCharType="end"/>
          </w:r>
          <w:r w:rsidRPr="00BB1EC8">
            <w:rPr>
              <w:lang w:eastAsia="de-DE"/>
            </w:rPr>
            <w:instrText xml:space="preserve"> = "Doc.Page" "Seite" "</w:instrText>
          </w:r>
          <w:r w:rsidRPr="00BB1EC8">
            <w:rPr>
              <w:lang w:eastAsia="de-DE"/>
            </w:rPr>
            <w:fldChar w:fldCharType="begin"/>
          </w:r>
          <w:r w:rsidRPr="00BB1EC8">
            <w:rPr>
              <w:lang w:eastAsia="de-DE"/>
            </w:rPr>
            <w:instrText xml:space="preserve"> DOCPROPERTY "Doc.Page"\*CHARFORMAT </w:instrText>
          </w:r>
          <w:r w:rsidRPr="00BB1EC8">
            <w:rPr>
              <w:lang w:eastAsia="de-DE"/>
            </w:rPr>
            <w:fldChar w:fldCharType="end"/>
          </w:r>
          <w:r w:rsidRPr="00BB1EC8">
            <w:rPr>
              <w:lang w:eastAsia="de-DE"/>
            </w:rPr>
            <w:instrText xml:space="preserve">" </w:instrText>
          </w:r>
          <w:r w:rsidRPr="00BB1EC8">
            <w:rPr>
              <w:lang w:eastAsia="de-DE"/>
            </w:rPr>
            <w:fldChar w:fldCharType="separate"/>
          </w:r>
          <w:r w:rsidR="00FE0A4E" w:rsidRPr="00BB1EC8">
            <w:rPr>
              <w:noProof/>
              <w:lang w:eastAsia="de-DE"/>
            </w:rPr>
            <w:instrText>Seite</w:instrText>
          </w:r>
          <w:r w:rsidRPr="00BB1EC8">
            <w:rPr>
              <w:lang w:eastAsia="de-DE"/>
            </w:rPr>
            <w:fldChar w:fldCharType="end"/>
          </w:r>
          <w:r w:rsidRPr="00BB1EC8">
            <w:rPr>
              <w:lang w:eastAsia="de-DE"/>
            </w:rPr>
            <w:instrText xml:space="preserve">" </w:instrText>
          </w:r>
          <w:r w:rsidRPr="00BB1EC8">
            <w:rPr>
              <w:lang w:eastAsia="de-DE"/>
            </w:rPr>
            <w:fldChar w:fldCharType="separate"/>
          </w:r>
          <w:r w:rsidR="00FE0A4E" w:rsidRPr="00BB1EC8">
            <w:rPr>
              <w:noProof/>
              <w:lang w:eastAsia="de-DE"/>
            </w:rPr>
            <w:instrText>Seite</w:instrText>
          </w:r>
          <w:r w:rsidRPr="00BB1EC8">
            <w:rPr>
              <w:lang w:eastAsia="de-DE"/>
            </w:rPr>
            <w:fldChar w:fldCharType="end"/>
          </w:r>
          <w:r w:rsidRPr="00BB1EC8">
            <w:rPr>
              <w:lang w:eastAsia="de-DE"/>
            </w:rPr>
            <w:instrText xml:space="preserve"> </w:instrText>
          </w:r>
          <w:r w:rsidRPr="00BB1EC8">
            <w:rPr>
              <w:lang w:eastAsia="de-DE"/>
            </w:rPr>
            <w:fldChar w:fldCharType="begin"/>
          </w:r>
          <w:r w:rsidRPr="00BB1EC8">
            <w:rPr>
              <w:lang w:eastAsia="de-DE"/>
            </w:rPr>
            <w:instrText xml:space="preserve"> PAGE </w:instrText>
          </w:r>
          <w:r w:rsidRPr="00BB1EC8">
            <w:rPr>
              <w:lang w:eastAsia="de-DE"/>
            </w:rPr>
            <w:fldChar w:fldCharType="separate"/>
          </w:r>
          <w:r w:rsidR="00FE0A4E">
            <w:rPr>
              <w:noProof/>
              <w:lang w:eastAsia="de-DE"/>
            </w:rPr>
            <w:instrText>1</w:instrText>
          </w:r>
          <w:r w:rsidRPr="00BB1EC8">
            <w:rPr>
              <w:lang w:eastAsia="de-DE"/>
            </w:rPr>
            <w:fldChar w:fldCharType="end"/>
          </w:r>
          <w:r w:rsidRPr="00BB1EC8">
            <w:rPr>
              <w:lang w:eastAsia="de-DE"/>
            </w:rPr>
            <w:instrText xml:space="preserve"> </w:instrText>
          </w: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DOCPROPERTY "Doc.of"\*CHARFORMAT </w:instrText>
          </w:r>
          <w:r w:rsidRPr="00BB1EC8">
            <w:rPr>
              <w:lang w:eastAsia="de-DE"/>
            </w:rPr>
            <w:fldChar w:fldCharType="separate"/>
          </w:r>
          <w:r w:rsidR="00FE0A4E">
            <w:rPr>
              <w:lang w:eastAsia="de-DE"/>
            </w:rPr>
            <w:instrText>von</w:instrText>
          </w:r>
          <w:r w:rsidRPr="00BB1EC8">
            <w:rPr>
              <w:lang w:eastAsia="de-DE"/>
            </w:rPr>
            <w:fldChar w:fldCharType="end"/>
          </w:r>
          <w:r w:rsidRPr="00BB1EC8">
            <w:rPr>
              <w:lang w:eastAsia="de-DE"/>
            </w:rPr>
            <w:instrText xml:space="preserve"> = "" "von" "</w:instrText>
          </w:r>
          <w:r w:rsidRPr="00BB1EC8">
            <w:rPr>
              <w:lang w:eastAsia="de-DE"/>
            </w:rPr>
            <w:fldChar w:fldCharType="begin"/>
          </w:r>
          <w:r w:rsidRPr="00BB1EC8">
            <w:rPr>
              <w:lang w:eastAsia="de-DE"/>
            </w:rPr>
            <w:instrText xml:space="preserve"> IF </w:instrText>
          </w:r>
          <w:r w:rsidRPr="00BB1EC8">
            <w:rPr>
              <w:lang w:eastAsia="de-DE"/>
            </w:rPr>
            <w:fldChar w:fldCharType="begin"/>
          </w:r>
          <w:r w:rsidRPr="00BB1EC8">
            <w:rPr>
              <w:lang w:eastAsia="de-DE"/>
            </w:rPr>
            <w:instrText xml:space="preserve"> DOCPROPERTY "Doc.of"\*CHARFORMAT </w:instrText>
          </w:r>
          <w:r w:rsidRPr="00BB1EC8">
            <w:rPr>
              <w:lang w:eastAsia="de-DE"/>
            </w:rPr>
            <w:fldChar w:fldCharType="separate"/>
          </w:r>
          <w:r w:rsidR="00FE0A4E">
            <w:rPr>
              <w:lang w:eastAsia="de-DE"/>
            </w:rPr>
            <w:instrText>von</w:instrText>
          </w:r>
          <w:r w:rsidRPr="00BB1EC8">
            <w:rPr>
              <w:lang w:eastAsia="de-DE"/>
            </w:rPr>
            <w:fldChar w:fldCharType="end"/>
          </w:r>
          <w:r w:rsidRPr="00BB1EC8">
            <w:rPr>
              <w:lang w:eastAsia="de-DE"/>
            </w:rPr>
            <w:instrText xml:space="preserve"> = "Doc.of" "von" "</w:instrText>
          </w:r>
          <w:r w:rsidRPr="00BB1EC8">
            <w:rPr>
              <w:lang w:eastAsia="de-DE"/>
            </w:rPr>
            <w:fldChar w:fldCharType="begin"/>
          </w:r>
          <w:r w:rsidRPr="00BB1EC8">
            <w:rPr>
              <w:lang w:eastAsia="de-DE"/>
            </w:rPr>
            <w:instrText xml:space="preserve"> DOCPROPERTY "Doc.of"\*CHARFORMAT </w:instrText>
          </w:r>
          <w:r w:rsidRPr="00BB1EC8">
            <w:rPr>
              <w:lang w:eastAsia="de-DE"/>
            </w:rPr>
            <w:fldChar w:fldCharType="separate"/>
          </w:r>
          <w:r w:rsidR="00FE0A4E">
            <w:rPr>
              <w:lang w:eastAsia="de-DE"/>
            </w:rPr>
            <w:instrText>von</w:instrText>
          </w:r>
          <w:r w:rsidRPr="00BB1EC8">
            <w:rPr>
              <w:lang w:eastAsia="de-DE"/>
            </w:rPr>
            <w:fldChar w:fldCharType="end"/>
          </w:r>
          <w:r w:rsidRPr="00BB1EC8">
            <w:rPr>
              <w:lang w:eastAsia="de-DE"/>
            </w:rPr>
            <w:instrText xml:space="preserve">" </w:instrText>
          </w:r>
          <w:r w:rsidRPr="00BB1EC8">
            <w:rPr>
              <w:lang w:eastAsia="de-DE"/>
            </w:rPr>
            <w:fldChar w:fldCharType="separate"/>
          </w:r>
          <w:r w:rsidR="00FE0A4E">
            <w:rPr>
              <w:noProof/>
              <w:lang w:eastAsia="de-DE"/>
            </w:rPr>
            <w:instrText>von</w:instrText>
          </w:r>
          <w:r w:rsidRPr="00BB1EC8">
            <w:rPr>
              <w:lang w:eastAsia="de-DE"/>
            </w:rPr>
            <w:fldChar w:fldCharType="end"/>
          </w:r>
          <w:r w:rsidRPr="00BB1EC8">
            <w:rPr>
              <w:lang w:eastAsia="de-DE"/>
            </w:rPr>
            <w:instrText xml:space="preserve">" </w:instrText>
          </w:r>
          <w:r w:rsidRPr="00BB1EC8">
            <w:rPr>
              <w:lang w:eastAsia="de-DE"/>
            </w:rPr>
            <w:fldChar w:fldCharType="separate"/>
          </w:r>
          <w:r w:rsidR="00FE0A4E">
            <w:rPr>
              <w:noProof/>
              <w:lang w:eastAsia="de-DE"/>
            </w:rPr>
            <w:instrText>von</w:instrText>
          </w:r>
          <w:r w:rsidRPr="00BB1EC8">
            <w:rPr>
              <w:lang w:eastAsia="de-DE"/>
            </w:rPr>
            <w:fldChar w:fldCharType="end"/>
          </w:r>
          <w:r w:rsidRPr="00BB1EC8">
            <w:rPr>
              <w:lang w:eastAsia="de-DE"/>
            </w:rPr>
            <w:instrText xml:space="preserve"> </w:instrText>
          </w:r>
          <w:r w:rsidRPr="00BB1EC8">
            <w:rPr>
              <w:lang w:eastAsia="de-DE"/>
            </w:rPr>
            <w:fldChar w:fldCharType="begin"/>
          </w:r>
          <w:r w:rsidRPr="00BB1EC8">
            <w:rPr>
              <w:lang w:eastAsia="de-DE"/>
            </w:rPr>
            <w:instrText xml:space="preserve"> NUMPAGES </w:instrText>
          </w:r>
          <w:r w:rsidRPr="00BB1EC8">
            <w:rPr>
              <w:lang w:eastAsia="de-DE"/>
            </w:rPr>
            <w:fldChar w:fldCharType="separate"/>
          </w:r>
          <w:r w:rsidR="00FE0A4E">
            <w:rPr>
              <w:noProof/>
              <w:lang w:eastAsia="de-DE"/>
            </w:rPr>
            <w:instrText>2</w:instrText>
          </w:r>
          <w:r w:rsidRPr="00BB1EC8">
            <w:rPr>
              <w:lang w:eastAsia="de-DE"/>
            </w:rPr>
            <w:fldChar w:fldCharType="end"/>
          </w:r>
          <w:r w:rsidRPr="00BB1EC8">
            <w:rPr>
              <w:lang w:eastAsia="de-DE"/>
            </w:rPr>
            <w:instrText>"" "</w:instrText>
          </w:r>
          <w:r w:rsidRPr="00BB1EC8">
            <w:rPr>
              <w:lang w:eastAsia="de-DE"/>
            </w:rPr>
            <w:fldChar w:fldCharType="separate"/>
          </w:r>
          <w:r w:rsidR="00FE0A4E" w:rsidRPr="00BB1EC8">
            <w:rPr>
              <w:noProof/>
              <w:lang w:eastAsia="de-DE"/>
            </w:rPr>
            <w:t xml:space="preserve">Seite </w:t>
          </w:r>
          <w:r w:rsidR="00FE0A4E">
            <w:rPr>
              <w:noProof/>
              <w:lang w:eastAsia="de-DE"/>
            </w:rPr>
            <w:t>1</w:t>
          </w:r>
          <w:r w:rsidR="00FE0A4E" w:rsidRPr="00BB1EC8">
            <w:rPr>
              <w:noProof/>
              <w:lang w:eastAsia="de-DE"/>
            </w:rPr>
            <w:t xml:space="preserve"> </w:t>
          </w:r>
          <w:r w:rsidR="00FE0A4E">
            <w:rPr>
              <w:noProof/>
              <w:lang w:eastAsia="de-DE"/>
            </w:rPr>
            <w:t>von</w:t>
          </w:r>
          <w:r w:rsidR="00FE0A4E" w:rsidRPr="00BB1EC8">
            <w:rPr>
              <w:noProof/>
              <w:lang w:eastAsia="de-DE"/>
            </w:rPr>
            <w:t xml:space="preserve"> </w:t>
          </w:r>
          <w:r w:rsidR="00FE0A4E">
            <w:rPr>
              <w:noProof/>
              <w:lang w:eastAsia="de-DE"/>
            </w:rPr>
            <w:t>2</w:t>
          </w:r>
          <w:r w:rsidRPr="00BB1EC8">
            <w:rPr>
              <w:lang w:eastAsia="de-DE"/>
            </w:rPr>
            <w:fldChar w:fldCharType="end"/>
          </w:r>
        </w:p>
      </w:tc>
    </w:tr>
    <w:tr w:rsidR="00EB4C61" w:rsidRPr="00BB1EC8" w14:paraId="5123F7EA" w14:textId="77777777" w:rsidTr="005D0B28">
      <w:tc>
        <w:tcPr>
          <w:tcW w:w="6177" w:type="dxa"/>
          <w:vAlign w:val="center"/>
        </w:tcPr>
        <w:p w14:paraId="5123F7E8" w14:textId="77777777" w:rsidR="003D3E87" w:rsidRPr="00BB1EC8" w:rsidRDefault="00295A2E" w:rsidP="003D3E87">
          <w:pPr>
            <w:pStyle w:val="Fusszeile-Pfad"/>
            <w:rPr>
              <w:color w:val="auto"/>
              <w:szCs w:val="12"/>
            </w:rPr>
          </w:pPr>
          <w:bookmarkStart w:id="2" w:name="FusszeileErsteSeite" w:colFirst="0" w:colLast="0"/>
        </w:p>
      </w:tc>
      <w:tc>
        <w:tcPr>
          <w:tcW w:w="2951" w:type="dxa"/>
        </w:tcPr>
        <w:p w14:paraId="5123F7E9" w14:textId="77777777" w:rsidR="003D3E87" w:rsidRPr="00BB1EC8" w:rsidRDefault="00295A2E" w:rsidP="003D3E87">
          <w:pPr>
            <w:jc w:val="right"/>
            <w:rPr>
              <w:sz w:val="2"/>
              <w:szCs w:val="2"/>
              <w:lang w:eastAsia="de-DE"/>
            </w:rPr>
          </w:pPr>
        </w:p>
      </w:tc>
    </w:tr>
    <w:bookmarkEnd w:id="2"/>
  </w:tbl>
  <w:p w14:paraId="5123F7EB" w14:textId="77777777" w:rsidR="003D3E87" w:rsidRPr="00BB1EC8" w:rsidRDefault="00295A2E">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F7ED" w14:textId="77777777" w:rsidR="003D3E87" w:rsidRDefault="00295A2E">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EB4C61" w14:paraId="5123F7F0" w14:textId="77777777" w:rsidTr="005D0B28">
      <w:tc>
        <w:tcPr>
          <w:tcW w:w="6177" w:type="dxa"/>
          <w:vAlign w:val="center"/>
        </w:tcPr>
        <w:p w14:paraId="5123F7EE" w14:textId="5271EDE7" w:rsidR="003D3E87" w:rsidRPr="007970F5" w:rsidRDefault="00415773"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5123F7EF" w14:textId="0D9B76F3" w:rsidR="003D3E87" w:rsidRPr="00F82120" w:rsidRDefault="00415773"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BB1EC8">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FE0A4E">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BB1EC8">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FE0A4E">
            <w:rPr>
              <w:noProof/>
              <w:lang w:eastAsia="de-DE"/>
            </w:rPr>
            <w:t>2</w:t>
          </w:r>
          <w:r w:rsidRPr="00F82120">
            <w:rPr>
              <w:lang w:eastAsia="de-DE"/>
            </w:rPr>
            <w:fldChar w:fldCharType="end"/>
          </w:r>
        </w:p>
      </w:tc>
    </w:tr>
    <w:tr w:rsidR="00EB4C61" w14:paraId="5123F7F3" w14:textId="77777777" w:rsidTr="005D0B28">
      <w:tc>
        <w:tcPr>
          <w:tcW w:w="6177" w:type="dxa"/>
          <w:vAlign w:val="center"/>
        </w:tcPr>
        <w:p w14:paraId="5123F7F1" w14:textId="77777777" w:rsidR="003D3E87" w:rsidRPr="00B97F1C" w:rsidRDefault="00295A2E" w:rsidP="009500C4">
          <w:pPr>
            <w:pStyle w:val="Fusszeile-Pfad"/>
            <w:rPr>
              <w:lang w:eastAsia="de-DE"/>
            </w:rPr>
          </w:pPr>
          <w:bookmarkStart w:id="4" w:name="FusszeileFolgeseiten" w:colFirst="0" w:colLast="0"/>
        </w:p>
      </w:tc>
      <w:tc>
        <w:tcPr>
          <w:tcW w:w="2951" w:type="dxa"/>
        </w:tcPr>
        <w:p w14:paraId="5123F7F2" w14:textId="77777777" w:rsidR="003D3E87" w:rsidRPr="009500C4" w:rsidRDefault="00295A2E" w:rsidP="003D3E87">
          <w:pPr>
            <w:jc w:val="right"/>
            <w:rPr>
              <w:sz w:val="2"/>
              <w:szCs w:val="2"/>
              <w:lang w:eastAsia="de-DE"/>
            </w:rPr>
          </w:pPr>
        </w:p>
      </w:tc>
    </w:tr>
    <w:bookmarkEnd w:id="4"/>
  </w:tbl>
  <w:p w14:paraId="5123F7F4" w14:textId="77777777" w:rsidR="003D3E87" w:rsidRDefault="00295A2E">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F7F7" w14:textId="167D80DB" w:rsidR="003D3E87" w:rsidRPr="003173DA" w:rsidRDefault="00415773">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BB1EC8">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FE0A4E">
      <w:rPr>
        <w:noProof/>
      </w:rPr>
      <w:instrText>16.01.2024, 10:17:09</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BB1EC8">
      <w:rPr>
        <w:noProof/>
        <w:lang w:val="en-US"/>
      </w:rPr>
      <w:instrText>Dokument3</w:instrText>
    </w:r>
    <w:r>
      <w:fldChar w:fldCharType="end"/>
    </w:r>
    <w:r w:rsidRPr="003173DA">
      <w:rPr>
        <w:lang w:val="en-US"/>
      </w:rPr>
      <w:instrText>" \&lt;OawJumpToField value=0/&gt;</w:instrText>
    </w:r>
    <w:r>
      <w:fldChar w:fldCharType="separate"/>
    </w:r>
    <w:r w:rsidR="00FE0A4E">
      <w:rPr>
        <w:noProof/>
      </w:rPr>
      <w:t>16.01.2024, 10:17:09</w:t>
    </w:r>
    <w:r w:rsidR="00FE0A4E" w:rsidRPr="003173DA">
      <w:rPr>
        <w:noProof/>
        <w:lang w:val="en-US"/>
      </w:rPr>
      <w:t xml:space="preserve">, </w:t>
    </w:r>
    <w:r w:rsidR="00FE0A4E">
      <w:rPr>
        <w:noProof/>
        <w:lang w:val="en-US"/>
      </w:rPr>
      <w:t>Dokument3</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BB1EC8">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FE0A4E">
      <w:rPr>
        <w:noProof/>
      </w:rPr>
      <w:instrText>16.01.2024</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BB1EC8">
      <w:rPr>
        <w:noProof/>
        <w:lang w:val="en-US"/>
      </w:rPr>
      <w:instrText>Dokument3</w:instrText>
    </w:r>
    <w:r>
      <w:fldChar w:fldCharType="end"/>
    </w:r>
    <w:r w:rsidRPr="003173DA">
      <w:rPr>
        <w:lang w:val="en-US"/>
      </w:rPr>
      <w:instrText>" \&lt;OawJumpToField value=0/&gt;</w:instrText>
    </w:r>
    <w:r>
      <w:fldChar w:fldCharType="separate"/>
    </w:r>
    <w:r w:rsidR="00FE0A4E">
      <w:rPr>
        <w:noProof/>
      </w:rPr>
      <w:t>16.01.2024</w:t>
    </w:r>
    <w:r w:rsidR="00FE0A4E" w:rsidRPr="003173DA">
      <w:rPr>
        <w:noProof/>
        <w:lang w:val="en-US"/>
      </w:rPr>
      <w:t xml:space="preserve">, </w:t>
    </w:r>
    <w:r w:rsidR="00FE0A4E">
      <w:rPr>
        <w:noProof/>
        <w:lang w:val="en-US"/>
      </w:rPr>
      <w:t>Dokument3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1417" w14:textId="77777777" w:rsidR="00295A2E" w:rsidRPr="00BB1EC8" w:rsidRDefault="00295A2E">
      <w:r w:rsidRPr="00BB1EC8">
        <w:separator/>
      </w:r>
    </w:p>
  </w:footnote>
  <w:footnote w:type="continuationSeparator" w:id="0">
    <w:p w14:paraId="1E5FC312" w14:textId="77777777" w:rsidR="00295A2E" w:rsidRPr="00BB1EC8" w:rsidRDefault="00295A2E">
      <w:r w:rsidRPr="00BB1E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F7E0" w14:textId="77777777" w:rsidR="003D3E87" w:rsidRPr="00BB1EC8" w:rsidRDefault="00BB1EC8" w:rsidP="00BB1EC8">
    <w:r w:rsidRPr="00BB1EC8">
      <w:rPr>
        <w:noProof/>
      </w:rPr>
      <w:drawing>
        <wp:anchor distT="0" distB="0" distL="114300" distR="114300" simplePos="0" relativeHeight="251670528" behindDoc="1" locked="1" layoutInCell="1" allowOverlap="1" wp14:anchorId="5123F7F8" wp14:editId="5123F7F9">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415773" w:rsidRPr="00BB1EC8">
      <w:t> </w:t>
    </w:r>
  </w:p>
  <w:p w14:paraId="5123F7E1" w14:textId="77777777" w:rsidR="003D3E87" w:rsidRPr="00BB1EC8" w:rsidRDefault="00415773" w:rsidP="003D3E87">
    <w:r w:rsidRPr="00BB1EC8">
      <w:rPr>
        <w:noProof/>
      </w:rPr>
      <w:drawing>
        <wp:anchor distT="0" distB="0" distL="114300" distR="114300" simplePos="0" relativeHeight="251657216" behindDoc="1" locked="1" layoutInCell="1" hidden="1" allowOverlap="1" wp14:anchorId="5123F7FA" wp14:editId="5123F7FB">
          <wp:simplePos x="0" y="0"/>
          <wp:positionH relativeFrom="margin">
            <wp:posOffset>4692015</wp:posOffset>
          </wp:positionH>
          <wp:positionV relativeFrom="paragraph">
            <wp:posOffset>-450850</wp:posOffset>
          </wp:positionV>
          <wp:extent cx="1612900" cy="1016000"/>
          <wp:effectExtent l="0" t="0" r="0"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 name="dfcb3621-5d45-4e40-af11-2f4f" hidden="1"/>
                  <pic:cNvPicPr/>
                </pic:nvPicPr>
                <pic:blipFill>
                  <a:blip r:embed="rId2">
                    <a:extLst>
                      <a:ext uri="{28A0092B-C50C-407E-A947-70E740481C1C}">
                        <a14:useLocalDpi xmlns:a14="http://schemas.microsoft.com/office/drawing/2010/main" val="0"/>
                      </a:ext>
                    </a:extLst>
                  </a:blip>
                  <a:stretch>
                    <a:fillRect/>
                  </a:stretch>
                </pic:blipFill>
                <pic:spPr>
                  <a:xfrm>
                    <a:off x="0" y="0"/>
                    <a:ext cx="1612900" cy="1016000"/>
                  </a:xfrm>
                  <a:prstGeom prst="rect">
                    <a:avLst/>
                  </a:prstGeom>
                </pic:spPr>
              </pic:pic>
            </a:graphicData>
          </a:graphic>
        </wp:anchor>
      </w:drawing>
    </w:r>
    <w:r w:rsidRPr="00BB1EC8">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F7EC" w14:textId="77777777" w:rsidR="003D3E87" w:rsidRPr="0051144A" w:rsidRDefault="00295A2E"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F7F5" w14:textId="77777777" w:rsidR="003D3E87" w:rsidRDefault="00295A2E">
    <w:pPr>
      <w:spacing w:line="20" w:lineRule="exact"/>
      <w:rPr>
        <w:sz w:val="2"/>
        <w:szCs w:val="2"/>
      </w:rPr>
    </w:pPr>
  </w:p>
  <w:p w14:paraId="5123F7F6" w14:textId="77777777" w:rsidR="003D3E87" w:rsidRPr="00473DA5" w:rsidRDefault="00415773">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B61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B8F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567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DC3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DE07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288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1EB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EE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45F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0C5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1" w15:restartNumberingAfterBreak="0">
    <w:nsid w:val="1F4D04EE"/>
    <w:multiLevelType w:val="hybridMultilevel"/>
    <w:tmpl w:val="5CE8BC8C"/>
    <w:lvl w:ilvl="0" w:tplc="95F421AE">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B436004"/>
    <w:multiLevelType w:val="multilevel"/>
    <w:tmpl w:val="E02A4EFA"/>
    <w:lvl w:ilvl="0">
      <w:start w:val="1"/>
      <w:numFmt w:val="decimal"/>
      <w:pStyle w:val="ListLevelsWithNumber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3"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4" w15:restartNumberingAfterBreak="0">
    <w:nsid w:val="3BAA2F24"/>
    <w:multiLevelType w:val="hybridMultilevel"/>
    <w:tmpl w:val="CA9C5874"/>
    <w:lvl w:ilvl="0" w:tplc="93F49A6E">
      <w:start w:val="1"/>
      <w:numFmt w:val="decimal"/>
      <w:lvlText w:val="%1."/>
      <w:lvlJc w:val="left"/>
      <w:pPr>
        <w:ind w:left="425" w:hanging="425"/>
      </w:pPr>
      <w:rPr>
        <w:rFonts w:hint="default"/>
      </w:rPr>
    </w:lvl>
    <w:lvl w:ilvl="1" w:tplc="DEBA081A" w:tentative="1">
      <w:start w:val="1"/>
      <w:numFmt w:val="lowerLetter"/>
      <w:lvlText w:val="%2."/>
      <w:lvlJc w:val="left"/>
      <w:pPr>
        <w:ind w:left="1440" w:hanging="360"/>
      </w:pPr>
    </w:lvl>
    <w:lvl w:ilvl="2" w:tplc="3E989FE8" w:tentative="1">
      <w:start w:val="1"/>
      <w:numFmt w:val="lowerRoman"/>
      <w:lvlText w:val="%3."/>
      <w:lvlJc w:val="right"/>
      <w:pPr>
        <w:ind w:left="2160" w:hanging="180"/>
      </w:pPr>
    </w:lvl>
    <w:lvl w:ilvl="3" w:tplc="02361CA2" w:tentative="1">
      <w:start w:val="1"/>
      <w:numFmt w:val="decimal"/>
      <w:lvlText w:val="%4."/>
      <w:lvlJc w:val="left"/>
      <w:pPr>
        <w:ind w:left="2880" w:hanging="360"/>
      </w:pPr>
    </w:lvl>
    <w:lvl w:ilvl="4" w:tplc="EBF80B34" w:tentative="1">
      <w:start w:val="1"/>
      <w:numFmt w:val="lowerLetter"/>
      <w:lvlText w:val="%5."/>
      <w:lvlJc w:val="left"/>
      <w:pPr>
        <w:ind w:left="3600" w:hanging="360"/>
      </w:pPr>
    </w:lvl>
    <w:lvl w:ilvl="5" w:tplc="41FA655C" w:tentative="1">
      <w:start w:val="1"/>
      <w:numFmt w:val="lowerRoman"/>
      <w:lvlText w:val="%6."/>
      <w:lvlJc w:val="right"/>
      <w:pPr>
        <w:ind w:left="4320" w:hanging="180"/>
      </w:pPr>
    </w:lvl>
    <w:lvl w:ilvl="6" w:tplc="FC6684C6" w:tentative="1">
      <w:start w:val="1"/>
      <w:numFmt w:val="decimal"/>
      <w:lvlText w:val="%7."/>
      <w:lvlJc w:val="left"/>
      <w:pPr>
        <w:ind w:left="5040" w:hanging="360"/>
      </w:pPr>
    </w:lvl>
    <w:lvl w:ilvl="7" w:tplc="49E8AA8C" w:tentative="1">
      <w:start w:val="1"/>
      <w:numFmt w:val="lowerLetter"/>
      <w:lvlText w:val="%8."/>
      <w:lvlJc w:val="left"/>
      <w:pPr>
        <w:ind w:left="5760" w:hanging="360"/>
      </w:pPr>
    </w:lvl>
    <w:lvl w:ilvl="8" w:tplc="27125BDC" w:tentative="1">
      <w:start w:val="1"/>
      <w:numFmt w:val="lowerRoman"/>
      <w:lvlText w:val="%9."/>
      <w:lvlJc w:val="right"/>
      <w:pPr>
        <w:ind w:left="6480" w:hanging="180"/>
      </w:pPr>
    </w:lvl>
  </w:abstractNum>
  <w:abstractNum w:abstractNumId="15" w15:restartNumberingAfterBreak="0">
    <w:nsid w:val="3D122A9B"/>
    <w:multiLevelType w:val="multilevel"/>
    <w:tmpl w:val="9A2AE9B6"/>
    <w:lvl w:ilvl="0">
      <w:start w:val="1"/>
      <w:numFmt w:val="bullet"/>
      <w:pStyle w:val="ListWithSymbols"/>
      <w:lvlText w:val="–"/>
      <w:lvlJc w:val="left"/>
      <w:pPr>
        <w:ind w:left="360" w:hanging="360"/>
      </w:pPr>
      <w:rPr>
        <w:rFonts w:ascii="Ubuntu" w:hAnsi="Ubuntu"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6"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7" w15:restartNumberingAfterBreak="0">
    <w:nsid w:val="43A84525"/>
    <w:multiLevelType w:val="hybridMultilevel"/>
    <w:tmpl w:val="6C9E5594"/>
    <w:lvl w:ilvl="0" w:tplc="C24A2F94">
      <w:start w:val="1"/>
      <w:numFmt w:val="decimal"/>
      <w:suff w:val="space"/>
      <w:lvlText w:val="%1."/>
      <w:lvlJc w:val="left"/>
      <w:pPr>
        <w:ind w:left="0" w:firstLine="0"/>
      </w:pPr>
      <w:rPr>
        <w:rFonts w:hint="default"/>
      </w:rPr>
    </w:lvl>
    <w:lvl w:ilvl="1" w:tplc="C48A8A8E" w:tentative="1">
      <w:start w:val="1"/>
      <w:numFmt w:val="lowerLetter"/>
      <w:lvlText w:val="%2."/>
      <w:lvlJc w:val="left"/>
      <w:pPr>
        <w:ind w:left="1440" w:hanging="360"/>
      </w:pPr>
    </w:lvl>
    <w:lvl w:ilvl="2" w:tplc="F1D29D42" w:tentative="1">
      <w:start w:val="1"/>
      <w:numFmt w:val="lowerRoman"/>
      <w:lvlText w:val="%3."/>
      <w:lvlJc w:val="right"/>
      <w:pPr>
        <w:ind w:left="2160" w:hanging="180"/>
      </w:pPr>
    </w:lvl>
    <w:lvl w:ilvl="3" w:tplc="54C0B5BC" w:tentative="1">
      <w:start w:val="1"/>
      <w:numFmt w:val="decimal"/>
      <w:lvlText w:val="%4."/>
      <w:lvlJc w:val="left"/>
      <w:pPr>
        <w:ind w:left="2880" w:hanging="360"/>
      </w:pPr>
    </w:lvl>
    <w:lvl w:ilvl="4" w:tplc="5EA8D32A" w:tentative="1">
      <w:start w:val="1"/>
      <w:numFmt w:val="lowerLetter"/>
      <w:lvlText w:val="%5."/>
      <w:lvlJc w:val="left"/>
      <w:pPr>
        <w:ind w:left="3600" w:hanging="360"/>
      </w:pPr>
    </w:lvl>
    <w:lvl w:ilvl="5" w:tplc="8A0218A2" w:tentative="1">
      <w:start w:val="1"/>
      <w:numFmt w:val="lowerRoman"/>
      <w:lvlText w:val="%6."/>
      <w:lvlJc w:val="right"/>
      <w:pPr>
        <w:ind w:left="4320" w:hanging="180"/>
      </w:pPr>
    </w:lvl>
    <w:lvl w:ilvl="6" w:tplc="5E8ED382" w:tentative="1">
      <w:start w:val="1"/>
      <w:numFmt w:val="decimal"/>
      <w:lvlText w:val="%7."/>
      <w:lvlJc w:val="left"/>
      <w:pPr>
        <w:ind w:left="5040" w:hanging="360"/>
      </w:pPr>
    </w:lvl>
    <w:lvl w:ilvl="7" w:tplc="ADA2A2C8" w:tentative="1">
      <w:start w:val="1"/>
      <w:numFmt w:val="lowerLetter"/>
      <w:lvlText w:val="%8."/>
      <w:lvlJc w:val="left"/>
      <w:pPr>
        <w:ind w:left="5760" w:hanging="360"/>
      </w:pPr>
    </w:lvl>
    <w:lvl w:ilvl="8" w:tplc="54D6E5CE" w:tentative="1">
      <w:start w:val="1"/>
      <w:numFmt w:val="lowerRoman"/>
      <w:lvlText w:val="%9."/>
      <w:lvlJc w:val="right"/>
      <w:pPr>
        <w:ind w:left="6480" w:hanging="180"/>
      </w:pPr>
    </w:lvl>
  </w:abstractNum>
  <w:abstractNum w:abstractNumId="18" w15:restartNumberingAfterBreak="0">
    <w:nsid w:val="59A96E60"/>
    <w:multiLevelType w:val="multilevel"/>
    <w:tmpl w:val="36E2F806"/>
    <w:lvl w:ilvl="0">
      <w:start w:val="1"/>
      <w:numFmt w:val="decimal"/>
      <w:pStyle w:val="ListWithNumbers"/>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544"/>
        </w:tabs>
        <w:ind w:left="3544" w:hanging="9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6"/>
  </w:num>
  <w:num w:numId="4">
    <w:abstractNumId w:val="17"/>
  </w:num>
  <w:num w:numId="5">
    <w:abstractNumId w:val="14"/>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3. August 2023"/>
    <w:docVar w:name="Date.Format.Long.dateValue" w:val="45141"/>
    <w:docVar w:name="DocumentDate" w:val="3. August 2023"/>
    <w:docVar w:name="DocumentDate.dateValue" w:val="45141"/>
    <w:docVar w:name="MetaTool_officeatwork" w:val="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"/>
    <w:docVar w:name="OawAttachedTemplate" w:val="ANFRAG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4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Profile SelectedUID=&quot;&quot;&gt;&lt;DocProp UID=&quot;2002122011014149059130932&quot; EntryUID=&quot;2012021415021618347896&quot;&gt;&lt;Field Name=&quot;IDName&quot; Value=&quot;Kantonsrat&quot;/&gt;&lt;Field Name=&quot;Departement&quot; Value=&quot;&quot;/&gt;&lt;Field Name=&quot;Dienststelle1&quot; Value=&quot;&quot;/&gt;&lt;Field Name=&quot;Dienststelle2&quot; Value=&quot;&quot;/&gt;&lt;Field Name=&quot;Abteilung1&quot; Value=&quot;&quot;/&gt;&lt;Field Name=&quot;Abteilung2&quot; Value=&quot;&quot;/&gt;&lt;Field Name=&quot;AddressB1&quot; Value=&quot;Kantonsrat&quot;/&gt;&lt;Field Name=&quot;AddressB2&quot; Value=&quot;&quot;/&gt;&lt;Field Name=&quot;AddressB3&quot; Value=&quot;&quot;/&gt;&lt;Field Name=&quot;AddressB4&quot; Value=&quot;&quot;/&gt;&lt;Field Name=&quot;AddressN1&quot; Value=&quot;Bahnhofstrasse 15&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Logo.2100.350.emf&quot;/&gt;&lt;Field Name=&quot;LogoBlackWhite&quot; Value=&quot;%Logos%\Luzern.Logo.2100.350.emf&quot;/&gt;&lt;Field Name=&quot;LogoZertifikate&quot; Value=&quot;&quot;/&gt;&lt;Field Name=&quot;Email&quot; Value=&quot;sekretariat.kantonsrat@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2021415021618347896&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308031751288145924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B1EC8"/>
    <w:rsid w:val="00081B54"/>
    <w:rsid w:val="00124E20"/>
    <w:rsid w:val="00174E23"/>
    <w:rsid w:val="001A38C7"/>
    <w:rsid w:val="001D610E"/>
    <w:rsid w:val="00295A2E"/>
    <w:rsid w:val="002A27BB"/>
    <w:rsid w:val="002B5A70"/>
    <w:rsid w:val="00311591"/>
    <w:rsid w:val="0035640F"/>
    <w:rsid w:val="00356E6E"/>
    <w:rsid w:val="003D364F"/>
    <w:rsid w:val="003D408F"/>
    <w:rsid w:val="00415773"/>
    <w:rsid w:val="004A4BB5"/>
    <w:rsid w:val="004B5F56"/>
    <w:rsid w:val="00545E2D"/>
    <w:rsid w:val="00653E3D"/>
    <w:rsid w:val="006B1226"/>
    <w:rsid w:val="006F0636"/>
    <w:rsid w:val="00806ECB"/>
    <w:rsid w:val="00815B24"/>
    <w:rsid w:val="0088296D"/>
    <w:rsid w:val="008832A1"/>
    <w:rsid w:val="008B0DB5"/>
    <w:rsid w:val="008C75D7"/>
    <w:rsid w:val="008E621F"/>
    <w:rsid w:val="0095474D"/>
    <w:rsid w:val="00984A8D"/>
    <w:rsid w:val="00A0536C"/>
    <w:rsid w:val="00A40F81"/>
    <w:rsid w:val="00AE0708"/>
    <w:rsid w:val="00AF4871"/>
    <w:rsid w:val="00B15E2C"/>
    <w:rsid w:val="00BB1EC8"/>
    <w:rsid w:val="00BD40CE"/>
    <w:rsid w:val="00C3403F"/>
    <w:rsid w:val="00C61765"/>
    <w:rsid w:val="00C76263"/>
    <w:rsid w:val="00C77E71"/>
    <w:rsid w:val="00CB4914"/>
    <w:rsid w:val="00D0076B"/>
    <w:rsid w:val="00D14C99"/>
    <w:rsid w:val="00D22D01"/>
    <w:rsid w:val="00DB41C5"/>
    <w:rsid w:val="00E645FE"/>
    <w:rsid w:val="00EB4C61"/>
    <w:rsid w:val="00EE6EE3"/>
    <w:rsid w:val="00EF2B74"/>
    <w:rsid w:val="00F2448C"/>
    <w:rsid w:val="00FB6D38"/>
    <w:rsid w:val="00FE0A4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3F7CB"/>
  <w15:docId w15:val="{F951CA4C-6C46-4475-9604-FDB64BB6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7FEB"/>
  </w:style>
  <w:style w:type="paragraph" w:styleId="berschrift1">
    <w:name w:val="heading 1"/>
    <w:basedOn w:val="Standard"/>
    <w:next w:val="Standard"/>
    <w:link w:val="berschrift1Zchn"/>
    <w:uiPriority w:val="9"/>
    <w:qFormat/>
    <w:rsid w:val="00F37A83"/>
    <w:pPr>
      <w:keepNext/>
      <w:keepLines/>
      <w:numPr>
        <w:numId w:val="3"/>
      </w:numPr>
      <w:spacing w:before="240" w:after="120"/>
      <w:outlineLvl w:val="0"/>
    </w:pPr>
    <w:rPr>
      <w:rFonts w:cs="Arial"/>
      <w:b/>
      <w:bCs/>
      <w:sz w:val="28"/>
      <w:szCs w:val="32"/>
    </w:rPr>
  </w:style>
  <w:style w:type="paragraph" w:styleId="berschrift2">
    <w:name w:val="heading 2"/>
    <w:basedOn w:val="Standard"/>
    <w:next w:val="Standard"/>
    <w:link w:val="berschrift2Zchn"/>
    <w:uiPriority w:val="9"/>
    <w:qFormat/>
    <w:rsid w:val="00086EFC"/>
    <w:pPr>
      <w:keepNext/>
      <w:keepLines/>
      <w:numPr>
        <w:ilvl w:val="1"/>
        <w:numId w:val="3"/>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rsid w:val="00985C95"/>
    <w:pPr>
      <w:numPr>
        <w:ilvl w:val="5"/>
        <w:numId w:val="3"/>
      </w:numPr>
      <w:spacing w:before="240" w:after="60"/>
      <w:outlineLvl w:val="5"/>
    </w:pPr>
    <w:rPr>
      <w:b/>
      <w:bCs/>
    </w:rPr>
  </w:style>
  <w:style w:type="paragraph" w:styleId="berschrift7">
    <w:name w:val="heading 7"/>
    <w:basedOn w:val="Standard"/>
    <w:next w:val="Standard"/>
    <w:uiPriority w:val="9"/>
    <w:rsid w:val="00985C95"/>
    <w:pPr>
      <w:numPr>
        <w:ilvl w:val="6"/>
        <w:numId w:val="3"/>
      </w:numPr>
      <w:spacing w:before="240" w:after="60"/>
      <w:outlineLvl w:val="6"/>
    </w:pPr>
    <w:rPr>
      <w:b/>
    </w:rPr>
  </w:style>
  <w:style w:type="paragraph" w:styleId="berschrift8">
    <w:name w:val="heading 8"/>
    <w:basedOn w:val="Standard"/>
    <w:next w:val="Standard"/>
    <w:uiPriority w:val="9"/>
    <w:rsid w:val="00985C95"/>
    <w:pPr>
      <w:numPr>
        <w:ilvl w:val="7"/>
        <w:numId w:val="3"/>
      </w:numPr>
      <w:spacing w:before="240" w:after="60"/>
      <w:outlineLvl w:val="7"/>
    </w:pPr>
    <w:rPr>
      <w:b/>
      <w:iCs/>
    </w:rPr>
  </w:style>
  <w:style w:type="paragraph" w:styleId="berschrift9">
    <w:name w:val="heading 9"/>
    <w:basedOn w:val="Standard"/>
    <w:next w:val="Standard"/>
    <w:uiPriority w:val="9"/>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A83"/>
    <w:rPr>
      <w:rFonts w:ascii="Segoe UI" w:hAnsi="Segoe UI" w:cs="Arial"/>
      <w:b/>
      <w:bCs/>
      <w:kern w:val="10"/>
      <w:sz w:val="28"/>
      <w:szCs w:val="32"/>
      <w:lang w:val="de-CH"/>
    </w:rPr>
  </w:style>
  <w:style w:type="paragraph" w:customStyle="1" w:styleId="Betreff">
    <w:name w:val="Betreff"/>
    <w:basedOn w:val="Standard"/>
    <w:rsid w:val="003575DE"/>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3575DE"/>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5843A9"/>
    <w:pPr>
      <w:numPr>
        <w:numId w:val="1"/>
      </w:numPr>
      <w:ind w:left="425" w:hanging="425"/>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F37A83"/>
    <w:pPr>
      <w:numPr>
        <w:numId w:val="6"/>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3575DE"/>
    <w:rPr>
      <w:b/>
      <w:caps/>
      <w:sz w:val="24"/>
    </w:rPr>
  </w:style>
  <w:style w:type="character" w:customStyle="1" w:styleId="Inhalts-TypZchn">
    <w:name w:val="Inhalts-Typ Zchn"/>
    <w:link w:val="Inhalts-Typ"/>
    <w:rsid w:val="003575DE"/>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585B75"/>
    <w:pPr>
      <w:ind w:left="425" w:hanging="425"/>
    </w:pPr>
    <w:rPr>
      <w:lang w:val="en-US"/>
    </w:rPr>
  </w:style>
  <w:style w:type="character" w:styleId="Hervorhebung">
    <w:name w:val="Emphasis"/>
    <w:uiPriority w:val="3"/>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37A83"/>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DD23AE"/>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6D4B93"/>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DD23AE"/>
    <w:pPr>
      <w:jc w:val="right"/>
    </w:pPr>
    <w:rPr>
      <w:b/>
      <w:caps/>
      <w:sz w:val="24"/>
      <w:szCs w:val="24"/>
    </w:rPr>
  </w:style>
  <w:style w:type="character" w:customStyle="1" w:styleId="VorstossnummerZchn">
    <w:name w:val="Vorstossnummer Zchn"/>
    <w:basedOn w:val="Absatz-Standardschriftart"/>
    <w:link w:val="Vorstossnummer"/>
    <w:rsid w:val="00DD23AE"/>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8B243A"/>
    <w:pPr>
      <w:numPr>
        <w:numId w:val="7"/>
      </w:numPr>
    </w:pPr>
  </w:style>
  <w:style w:type="paragraph" w:customStyle="1" w:styleId="ListWithNumbers">
    <w:name w:val="ListWithNumbers"/>
    <w:basedOn w:val="Standard"/>
    <w:rsid w:val="00285F46"/>
    <w:pPr>
      <w:numPr>
        <w:numId w:val="8"/>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ascii="Segoe UI" w:hAnsi="Segoe UI"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ascii="Segoe UI" w:hAnsi="Segoe UI" w:cs="Arial"/>
      <w:b/>
      <w:bCs/>
      <w:kern w:val="10"/>
      <w:szCs w:val="26"/>
      <w:lang w:val="de-CH"/>
    </w:rPr>
  </w:style>
  <w:style w:type="character" w:customStyle="1" w:styleId="berschrift4Zchn">
    <w:name w:val="Überschrift 4 Zchn"/>
    <w:basedOn w:val="Absatz-Standardschriftart"/>
    <w:link w:val="berschrift4"/>
    <w:uiPriority w:val="9"/>
    <w:locked/>
    <w:rsid w:val="003E215C"/>
    <w:rPr>
      <w:rFonts w:ascii="Segoe UI" w:hAnsi="Segoe UI"/>
      <w:b/>
      <w:bCs/>
      <w:kern w:val="10"/>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6D4B93"/>
    <w:rPr>
      <w:rFonts w:ascii="Segoe UI" w:hAnsi="Segoe UI"/>
      <w:vanish/>
      <w:color w:val="C00000"/>
      <w:kern w:val="0"/>
      <w:sz w:val="18"/>
      <w:lang w:val="de-CH"/>
    </w:rPr>
  </w:style>
  <w:style w:type="character" w:styleId="Platzhaltertext">
    <w:name w:val="Placeholder Text"/>
    <w:basedOn w:val="Absatz-Standardschriftart"/>
    <w:uiPriority w:val="99"/>
    <w:semiHidden/>
    <w:rsid w:val="009B7052"/>
    <w:rPr>
      <w:color w:val="808080"/>
      <w:lang w:val="de-CH"/>
    </w:rPr>
  </w:style>
  <w:style w:type="paragraph" w:styleId="StandardWeb">
    <w:name w:val="Normal (Web)"/>
    <w:basedOn w:val="Standard"/>
    <w:semiHidden/>
    <w:unhideWhenUsed/>
    <w:rsid w:val="00BD7FEB"/>
    <w:rPr>
      <w:sz w:val="24"/>
      <w:szCs w:val="24"/>
    </w:rPr>
  </w:style>
  <w:style w:type="paragraph" w:styleId="Blocktext">
    <w:name w:val="Block Text"/>
    <w:basedOn w:val="Standard"/>
    <w:semiHidden/>
    <w:unhideWhenUsed/>
    <w:rsid w:val="00BD7F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Index1">
    <w:name w:val="index 1"/>
    <w:basedOn w:val="Standard"/>
    <w:next w:val="Standard"/>
    <w:autoRedefine/>
    <w:semiHidden/>
    <w:unhideWhenUsed/>
    <w:rsid w:val="00BD7FEB"/>
    <w:pPr>
      <w:ind w:left="220" w:hanging="220"/>
    </w:pPr>
  </w:style>
  <w:style w:type="paragraph" w:styleId="Indexberschrift">
    <w:name w:val="index heading"/>
    <w:basedOn w:val="Standard"/>
    <w:next w:val="Index1"/>
    <w:semiHidden/>
    <w:unhideWhenUsed/>
    <w:rsid w:val="00BD7FEB"/>
    <w:rPr>
      <w:rFonts w:eastAsiaTheme="majorEastAsia" w:cstheme="majorBidi"/>
      <w:b/>
      <w:bCs/>
    </w:rPr>
  </w:style>
  <w:style w:type="paragraph" w:styleId="Inhaltsverzeichnisberschrift">
    <w:name w:val="TOC Heading"/>
    <w:basedOn w:val="berschrift1"/>
    <w:next w:val="Standard"/>
    <w:uiPriority w:val="39"/>
    <w:semiHidden/>
    <w:unhideWhenUsed/>
    <w:qFormat/>
    <w:rsid w:val="00BD7FEB"/>
    <w:pPr>
      <w:numPr>
        <w:numId w:val="0"/>
      </w:numPr>
      <w:spacing w:after="0"/>
      <w:outlineLvl w:val="9"/>
    </w:pPr>
    <w:rPr>
      <w:rFonts w:eastAsiaTheme="majorEastAsia" w:cstheme="majorBidi"/>
      <w:b w:val="0"/>
      <w:bCs w:val="0"/>
      <w:sz w:val="32"/>
    </w:rPr>
  </w:style>
  <w:style w:type="table" w:styleId="MittlereListe2-Akzent1">
    <w:name w:val="Medium List 2 Accent 1"/>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
    <w:name w:val="Medium List 2"/>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Akzent6">
    <w:name w:val="Medium List 2 Accent 6"/>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1">
    <w:name w:val="Medium Grid 2 Accent 1"/>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Liste2-Akzent3">
    <w:name w:val="Medium List 2 Accent 3"/>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3">
    <w:name w:val="Medium Grid 2 Accent 3"/>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RGV-berschrift">
    <w:name w:val="toa heading"/>
    <w:basedOn w:val="Standard"/>
    <w:next w:val="Standard"/>
    <w:semiHidden/>
    <w:unhideWhenUsed/>
    <w:rsid w:val="00BD7FEB"/>
    <w:pPr>
      <w:spacing w:before="120"/>
    </w:pPr>
    <w:rPr>
      <w:rFonts w:eastAsiaTheme="majorEastAsia" w:cstheme="majorBidi"/>
      <w:b/>
      <w:bCs/>
      <w:sz w:val="24"/>
      <w:szCs w:val="24"/>
    </w:rPr>
  </w:style>
  <w:style w:type="paragraph" w:styleId="Nachrichtenkopf">
    <w:name w:val="Message Header"/>
    <w:basedOn w:val="Standard"/>
    <w:link w:val="NachrichtenkopfZchn"/>
    <w:semiHidden/>
    <w:unhideWhenUsed/>
    <w:rsid w:val="00BD7FE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BD7FEB"/>
    <w:rPr>
      <w:rFonts w:eastAsiaTheme="majorEastAsia" w:cstheme="majorBidi"/>
      <w:sz w:val="24"/>
      <w:szCs w:val="24"/>
      <w:shd w:val="pct20" w:color="auto" w:fill="auto"/>
      <w:lang w:val="de-CH"/>
    </w:rPr>
  </w:style>
  <w:style w:type="table" w:styleId="MittleresRaster2-Akzent4">
    <w:name w:val="Medium Grid 2 Accent 4"/>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TMLBeispiel">
    <w:name w:val="HTML Sample"/>
    <w:basedOn w:val="Absatz-Standardschriftart"/>
    <w:semiHidden/>
    <w:unhideWhenUsed/>
    <w:rsid w:val="00BD7FEB"/>
    <w:rPr>
      <w:rFonts w:ascii="Segoe UI" w:hAnsi="Segoe UI"/>
      <w:sz w:val="24"/>
      <w:szCs w:val="24"/>
      <w:lang w:val="de-CH"/>
    </w:rPr>
  </w:style>
  <w:style w:type="table" w:styleId="MittlereListe2-Akzent2">
    <w:name w:val="Medium List 2 Accent 2"/>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6">
    <w:name w:val="Medium Grid 2 Accent 6"/>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HTMLSchreibmaschine">
    <w:name w:val="HTML Typewriter"/>
    <w:basedOn w:val="Absatz-Standardschriftart"/>
    <w:semiHidden/>
    <w:unhideWhenUsed/>
    <w:rsid w:val="00BD7FEB"/>
    <w:rPr>
      <w:rFonts w:ascii="Segoe UI" w:hAnsi="Segoe UI"/>
      <w:sz w:val="20"/>
      <w:szCs w:val="20"/>
      <w:lang w:val="de-CH"/>
    </w:rPr>
  </w:style>
  <w:style w:type="character" w:styleId="HTMLCode">
    <w:name w:val="HTML Code"/>
    <w:basedOn w:val="Absatz-Standardschriftart"/>
    <w:semiHidden/>
    <w:unhideWhenUsed/>
    <w:rsid w:val="00BD7FEB"/>
    <w:rPr>
      <w:rFonts w:ascii="Segoe UI" w:hAnsi="Segoe UI"/>
      <w:sz w:val="20"/>
      <w:szCs w:val="20"/>
      <w:lang w:val="de-CH"/>
    </w:rPr>
  </w:style>
  <w:style w:type="paragraph" w:styleId="Makrotext">
    <w:name w:val="macro"/>
    <w:link w:val="MakrotextZchn"/>
    <w:semiHidden/>
    <w:unhideWhenUsed/>
    <w:rsid w:val="00BD7FEB"/>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BD7FEB"/>
    <w:rPr>
      <w:sz w:val="20"/>
      <w:szCs w:val="20"/>
      <w:lang w:val="de-CH"/>
    </w:rPr>
  </w:style>
  <w:style w:type="character" w:styleId="HTMLTastatur">
    <w:name w:val="HTML Keyboard"/>
    <w:basedOn w:val="Absatz-Standardschriftart"/>
    <w:semiHidden/>
    <w:unhideWhenUsed/>
    <w:rsid w:val="00BD7FEB"/>
    <w:rPr>
      <w:rFonts w:ascii="Segoe UI" w:hAnsi="Segoe UI"/>
      <w:sz w:val="20"/>
      <w:szCs w:val="20"/>
      <w:lang w:val="de-CH"/>
    </w:rPr>
  </w:style>
  <w:style w:type="paragraph" w:styleId="HTMLVorformatiert">
    <w:name w:val="HTML Preformatted"/>
    <w:basedOn w:val="Standard"/>
    <w:link w:val="HTMLVorformatiertZchn"/>
    <w:semiHidden/>
    <w:unhideWhenUsed/>
    <w:rsid w:val="00BD7FEB"/>
    <w:rPr>
      <w:sz w:val="20"/>
      <w:szCs w:val="20"/>
    </w:rPr>
  </w:style>
  <w:style w:type="character" w:customStyle="1" w:styleId="HTMLVorformatiertZchn">
    <w:name w:val="HTML Vorformatiert Zchn"/>
    <w:basedOn w:val="Absatz-Standardschriftart"/>
    <w:link w:val="HTMLVorformatiert"/>
    <w:semiHidden/>
    <w:rsid w:val="00BD7FEB"/>
    <w:rPr>
      <w:sz w:val="20"/>
      <w:szCs w:val="20"/>
      <w:lang w:val="de-CH"/>
    </w:rPr>
  </w:style>
  <w:style w:type="paragraph" w:styleId="NurText">
    <w:name w:val="Plain Text"/>
    <w:basedOn w:val="Standard"/>
    <w:link w:val="NurTextZchn"/>
    <w:semiHidden/>
    <w:unhideWhenUsed/>
    <w:rsid w:val="00BD7FEB"/>
    <w:rPr>
      <w:sz w:val="21"/>
      <w:szCs w:val="21"/>
    </w:rPr>
  </w:style>
  <w:style w:type="character" w:customStyle="1" w:styleId="NurTextZchn">
    <w:name w:val="Nur Text Zchn"/>
    <w:basedOn w:val="Absatz-Standardschriftart"/>
    <w:link w:val="NurText"/>
    <w:semiHidden/>
    <w:rsid w:val="00BD7FEB"/>
    <w:rPr>
      <w:sz w:val="21"/>
      <w:szCs w:val="21"/>
      <w:lang w:val="de-CH"/>
    </w:rPr>
  </w:style>
  <w:style w:type="paragraph" w:styleId="Kopfzeile">
    <w:name w:val="header"/>
    <w:basedOn w:val="Standard"/>
    <w:link w:val="KopfzeileZchn"/>
    <w:unhideWhenUsed/>
    <w:rsid w:val="00415773"/>
    <w:pPr>
      <w:tabs>
        <w:tab w:val="center" w:pos="4536"/>
        <w:tab w:val="right" w:pos="9072"/>
      </w:tabs>
    </w:pPr>
  </w:style>
  <w:style w:type="character" w:customStyle="1" w:styleId="KopfzeileZchn">
    <w:name w:val="Kopfzeile Zchn"/>
    <w:basedOn w:val="Absatz-Standardschriftart"/>
    <w:link w:val="Kopfzeile"/>
    <w:rsid w:val="00415773"/>
    <w:rPr>
      <w:lang w:val="de-CH"/>
    </w:rPr>
  </w:style>
  <w:style w:type="paragraph" w:styleId="Fuzeile">
    <w:name w:val="footer"/>
    <w:basedOn w:val="Standard"/>
    <w:link w:val="FuzeileZchn"/>
    <w:unhideWhenUsed/>
    <w:rsid w:val="00415773"/>
    <w:pPr>
      <w:tabs>
        <w:tab w:val="center" w:pos="4536"/>
        <w:tab w:val="right" w:pos="9072"/>
      </w:tabs>
    </w:pPr>
  </w:style>
  <w:style w:type="character" w:customStyle="1" w:styleId="FuzeileZchn">
    <w:name w:val="Fußzeile Zchn"/>
    <w:basedOn w:val="Absatz-Standardschriftart"/>
    <w:link w:val="Fuzeile"/>
    <w:rsid w:val="00415773"/>
    <w:rPr>
      <w:lang w:val="de-CH"/>
    </w:rPr>
  </w:style>
  <w:style w:type="character" w:styleId="Kommentarzeichen">
    <w:name w:val="annotation reference"/>
    <w:basedOn w:val="Absatz-Standardschriftart"/>
    <w:semiHidden/>
    <w:unhideWhenUsed/>
    <w:rsid w:val="00DB41C5"/>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erezo\AppData\Local\Temp\officeatwork\temp0003\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4AED9BAD5341A3ABA4D9AA70A06220"/>
        <w:category>
          <w:name w:val="Allgemein"/>
          <w:gallery w:val="placeholder"/>
        </w:category>
        <w:types>
          <w:type w:val="bbPlcHdr"/>
        </w:types>
        <w:behaviors>
          <w:behavior w:val="content"/>
        </w:behaviors>
        <w:guid w:val="{2195F368-EEF8-447C-BE99-254BA8217FFB}"/>
      </w:docPartPr>
      <w:docPartBody>
        <w:p w:rsidR="00840082" w:rsidRDefault="007862B5">
          <w:pPr>
            <w:pStyle w:val="C04AED9BAD5341A3ABA4D9AA70A06220"/>
          </w:pPr>
          <w:r>
            <w:t>‍</w:t>
          </w:r>
        </w:p>
      </w:docPartBody>
    </w:docPart>
    <w:docPart>
      <w:docPartPr>
        <w:name w:val="BB523C901C17451A87A778C8B9506F7A"/>
        <w:category>
          <w:name w:val="Allgemein"/>
          <w:gallery w:val="placeholder"/>
        </w:category>
        <w:types>
          <w:type w:val="bbPlcHdr"/>
        </w:types>
        <w:behaviors>
          <w:behavior w:val="content"/>
        </w:behaviors>
        <w:guid w:val="{F1906516-E8D6-4311-9B5B-7B6CF343A453}"/>
      </w:docPartPr>
      <w:docPartBody>
        <w:p w:rsidR="00840082" w:rsidRDefault="007862B5">
          <w:pPr>
            <w:pStyle w:val="BB523C901C17451A87A778C8B9506F7A"/>
          </w:pPr>
          <w:r w:rsidRPr="00357DF5">
            <w:rPr>
              <w:rStyle w:val="Fet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MS Gothic"/>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B5"/>
    <w:rsid w:val="00036AC9"/>
    <w:rsid w:val="000F3ADA"/>
    <w:rsid w:val="00210283"/>
    <w:rsid w:val="002A24C3"/>
    <w:rsid w:val="003167EB"/>
    <w:rsid w:val="006F1431"/>
    <w:rsid w:val="007862B5"/>
    <w:rsid w:val="007E2A24"/>
    <w:rsid w:val="00840082"/>
    <w:rsid w:val="008850A1"/>
    <w:rsid w:val="009B0271"/>
    <w:rsid w:val="00A86959"/>
    <w:rsid w:val="00AA4724"/>
    <w:rsid w:val="00B23785"/>
    <w:rsid w:val="00D447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4AED9BAD5341A3ABA4D9AA70A06220">
    <w:name w:val="C04AED9BAD5341A3ABA4D9AA70A06220"/>
  </w:style>
  <w:style w:type="character" w:styleId="Fett">
    <w:name w:val="Strong"/>
    <w:qFormat/>
    <w:rPr>
      <w:b/>
      <w:bCs/>
    </w:rPr>
  </w:style>
  <w:style w:type="paragraph" w:customStyle="1" w:styleId="BB523C901C17451A87A778C8B9506F7A">
    <w:name w:val="BB523C901C17451A87A778C8B9506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fficeatwork xmlns="http://schemas.officeatwork.com/Formulas">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</officeatwork>
</file>

<file path=customXml/item2.xml><?xml version="1.0" encoding="utf-8"?>
<officeatwork xmlns="http://schemas.officeatwork.com/MasterProperties">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</officeatwork>
</file>

<file path=customXml/item3.xml><?xml version="1.0" encoding="utf-8"?>
<ct:contentTypeSchema xmlns:ct="http://schemas.microsoft.com/office/2006/metadata/contentType" xmlns:ma="http://schemas.microsoft.com/office/2006/metadata/properties/metaAttributes" ct:_="" ma:_="" ma:contentTypeName="Dokument" ma:contentTypeID="0x010100354FBFBE3B0B3C41A5338BF999C5DA4A" ma:contentTypeVersion="2" ma:contentTypeDescription="Ein neues Dokument erstellen." ma:contentTypeScope="" ma:versionID="b67d12ef492f0418ed99e1fc1b7e6c5c">
  <xsd:schema xmlns:xsd="http://www.w3.org/2001/XMLSchema" xmlns:xs="http://www.w3.org/2001/XMLSchema" xmlns:p="http://schemas.microsoft.com/office/2006/metadata/properties" xmlns:ns1="http://schemas.microsoft.com/sharepoint/v3" xmlns:ns2="3b25cd2a-3747-42ba-aec4-30ff622c6b0d" targetNamespace="http://schemas.microsoft.com/office/2006/metadata/properties" ma:root="true" ma:fieldsID="81732f1cd458ada541c2fc0b3983b6dc" ns1:_="" ns2:_="">
    <xsd:import namespace="http://schemas.microsoft.com/sharepoint/v3"/>
    <xsd:import namespace="3b25cd2a-3747-42ba-aec4-30ff622c6b0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5cd2a-3747-42ba-aec4-30ff622c6b0d"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officeatwork xmlns="http://schemas.officeatwork.com/Medi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officeatwork xmlns="http://schemas.officeatwork.com/CustomXMLPart">
  <Organisation1>Kantonsrat</Organisation1>
  <FooterNormal/>
  <FooterBold/>
  <Departement/>
</officeatwork>
</file>

<file path=customXml/item8.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A393CE47-6D34-4868-9C70-02D8CFA0A437}">
  <ds:schemaRefs>
    <ds:schemaRef ds:uri="http://schemas.officeatwork.com/Formulas"/>
  </ds:schemaRefs>
</ds:datastoreItem>
</file>

<file path=customXml/itemProps2.xml><?xml version="1.0" encoding="utf-8"?>
<ds:datastoreItem xmlns:ds="http://schemas.openxmlformats.org/officeDocument/2006/customXml" ds:itemID="{5287C8DC-F0F3-4E92-A380-DDF3FB2F2C4A}">
  <ds:schemaRefs>
    <ds:schemaRef ds:uri="http://schemas.officeatwork.com/MasterProperties"/>
  </ds:schemaRefs>
</ds:datastoreItem>
</file>

<file path=customXml/itemProps3.xml><?xml version="1.0" encoding="utf-8"?>
<ds:datastoreItem xmlns:ds="http://schemas.openxmlformats.org/officeDocument/2006/customXml" ds:itemID="{64E92186-DD94-416C-B429-384B12358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25cd2a-3747-42ba-aec4-30ff622c6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75547-D6B6-4B71-81E4-805E9BA0BDD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BB302DD-BCC8-4F4F-9950-0C98E8BFDC8B}">
  <ds:schemaRefs>
    <ds:schemaRef ds:uri="http://schemas.officeatwork.com/Media"/>
  </ds:schemaRefs>
</ds:datastoreItem>
</file>

<file path=customXml/itemProps6.xml><?xml version="1.0" encoding="utf-8"?>
<ds:datastoreItem xmlns:ds="http://schemas.openxmlformats.org/officeDocument/2006/customXml" ds:itemID="{F260B80C-0FEC-4C08-90F9-8D4A380096D9}">
  <ds:schemaRefs>
    <ds:schemaRef ds:uri="http://schemas.microsoft.com/sharepoint/v3/contenttype/forms"/>
  </ds:schemaRefs>
</ds:datastoreItem>
</file>

<file path=customXml/itemProps7.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8.xml><?xml version="1.0" encoding="utf-8"?>
<ds:datastoreItem xmlns:ds="http://schemas.openxmlformats.org/officeDocument/2006/customXml" ds:itemID="{AB3CE942-A653-4811-9ED7-DDAC0C7AF98C}">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661</Words>
  <Characters>4171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Organisation</vt:lpstr>
    </vt:vector>
  </TitlesOfParts>
  <Manager/>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Cerezo</dc:creator>
  <cp:keywords/>
  <dc:description/>
  <cp:lastModifiedBy>Bühler Sarah</cp:lastModifiedBy>
  <cp:revision>2</cp:revision>
  <dcterms:created xsi:type="dcterms:W3CDTF">2024-01-16T09:18:00Z</dcterms:created>
  <dcterms:modified xsi:type="dcterms:W3CDTF">2024-01-16T09:18:00Z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
  </property>
  <property fmtid="{D5CDD505-2E9C-101B-9397-08002B2CF9AE}" pid="10" name="Contactperson.Name">
    <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Kantonsrat</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Recipient.EMail">
    <vt:lpwstr/>
  </property>
  <property fmtid="{D5CDD505-2E9C-101B-9397-08002B2CF9AE}" pid="30" name="StmCMIdata.G_Vorstossnummer">
    <vt:lpwstr/>
  </property>
  <property fmtid="{D5CDD505-2E9C-101B-9397-08002B2CF9AE}" pid="31" name="StmCMIdata.G_Eroeffnungsdatum">
    <vt:lpwstr/>
  </property>
  <property fmtid="{D5CDD505-2E9C-101B-9397-08002B2CF9AE}" pid="32" name="StmCMIdata.G_Erstunterzeichner">
    <vt:lpwstr/>
  </property>
  <property fmtid="{D5CDD505-2E9C-101B-9397-08002B2CF9AE}" pid="33" name="StmCMIdata.G_Mitunterzeichner">
    <vt:lpwstr/>
  </property>
  <property fmtid="{D5CDD505-2E9C-101B-9397-08002B2CF9AE}" pid="34" name="ContentTypeId">
    <vt:lpwstr>0x010100354FBFBE3B0B3C41A5338BF999C5DA4A</vt:lpwstr>
  </property>
</Properties>
</file>