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736B" w14:textId="77777777" w:rsidR="00000000" w:rsidRPr="00993910" w:rsidRDefault="00000000" w:rsidP="009F3795">
      <w:pPr>
        <w:pStyle w:val="CityDate"/>
        <w:tabs>
          <w:tab w:val="right" w:pos="9071"/>
        </w:tabs>
        <w:spacing w:before="0"/>
        <w:rPr>
          <w:sz w:val="2"/>
          <w:szCs w:val="2"/>
        </w:rPr>
        <w:sectPr w:rsidR="003852D0" w:rsidRPr="00993910" w:rsidSect="00B90FB0">
          <w:headerReference w:type="default" r:id="rId13"/>
          <w:footerReference w:type="default" r:id="rId14"/>
          <w:headerReference w:type="first" r:id="rId15"/>
          <w:footerReference w:type="first" r:id="rId16"/>
          <w:type w:val="continuous"/>
          <w:pgSz w:w="11906" w:h="16838" w:code="9"/>
          <w:pgMar w:top="1950" w:right="1134" w:bottom="1134" w:left="1701" w:header="567" w:footer="420" w:gutter="0"/>
          <w:cols w:space="708"/>
          <w:titlePg/>
          <w:docGrid w:linePitch="360"/>
        </w:sectPr>
      </w:pPr>
    </w:p>
    <w:tbl>
      <w:tblPr>
        <w:tblW w:w="6629" w:type="dxa"/>
        <w:tblLayout w:type="fixed"/>
        <w:tblCellMar>
          <w:left w:w="0" w:type="dxa"/>
          <w:right w:w="0" w:type="dxa"/>
        </w:tblCellMar>
        <w:tblLook w:val="01E0" w:firstRow="1" w:lastRow="1" w:firstColumn="1" w:lastColumn="1" w:noHBand="0" w:noVBand="0"/>
      </w:tblPr>
      <w:tblGrid>
        <w:gridCol w:w="6629"/>
      </w:tblGrid>
      <w:tr w:rsidR="0092091B" w:rsidRPr="00703C6E" w14:paraId="494652E7" w14:textId="77777777" w:rsidTr="007511DC">
        <w:trPr>
          <w:cantSplit/>
          <w:trHeight w:hRule="exact" w:val="680"/>
        </w:trPr>
        <w:tc>
          <w:tcPr>
            <w:tcW w:w="6629" w:type="dxa"/>
            <w:vMerge w:val="restart"/>
            <w:tcMar>
              <w:right w:w="284" w:type="dxa"/>
            </w:tcMar>
          </w:tcPr>
          <w:bookmarkStart w:id="18" w:name="Datum"/>
          <w:p w14:paraId="32A4A644" w14:textId="38DE1B4D" w:rsidR="0092091B" w:rsidRPr="00703C6E" w:rsidRDefault="00000000" w:rsidP="00822C21">
            <w:pPr>
              <w:pStyle w:val="AbsenderText"/>
            </w:pPr>
            <w:sdt>
              <w:sdtPr>
                <w:tag w:val="Departement"/>
                <w:id w:val="-2001645506"/>
                <w:placeholder>
                  <w:docPart w:val="BA46F3940E254D4FB1BA114CB125A02E"/>
                </w:placeholder>
                <w:showingPlcHdr/>
                <w:dataBinding w:prefixMappings="xmlns:ns='http://schemas.officeatwork.com/CustomXMLPart'" w:xpath="/ns:officeatwork/ns:Departement" w:storeItemID="{F0DFDFEA-FA31-478A-A27A-156F6209FA1E}"/>
                <w:text w:multiLine="1"/>
              </w:sdtPr>
              <w:sdtContent>
                <w:r w:rsidR="0092091B" w:rsidRPr="00703C6E">
                  <w:t>‍</w:t>
                </w:r>
              </w:sdtContent>
            </w:sdt>
            <w:r w:rsidR="0092091B" w:rsidRPr="00703C6E">
              <w:t>‍</w:t>
            </w:r>
            <w:sdt>
              <w:sdtPr>
                <w:rPr>
                  <w:rStyle w:val="Fett"/>
                </w:rPr>
                <w:tag w:val="Organisation1"/>
                <w:id w:val="1195656151"/>
                <w:placeholder>
                  <w:docPart w:val="FB1AA4974FA145BB829C4A252B728AB3"/>
                </w:placeholder>
                <w:dataBinding w:prefixMappings="xmlns:ns='http://schemas.officeatwork.com/CustomXMLPart'" w:xpath="/ns:officeatwork/ns:Organisation1" w:storeItemID="{761508E6-D1DE-4CB7-B82D-D36A3AC6D8CB}"/>
                <w:text w:multiLine="1"/>
              </w:sdtPr>
              <w:sdtContent>
                <w:r w:rsidR="00CF55FE">
                  <w:rPr>
                    <w:rStyle w:val="Fett"/>
                  </w:rPr>
                  <w:t>Kantonsrat</w:t>
                </w:r>
                <w:r w:rsidR="00CF55FE">
                  <w:rPr>
                    <w:rStyle w:val="Fett"/>
                  </w:rPr>
                  <w:br/>
                  <w:t>Kommission Gesundheit, Arbeit und soziale Sicherheit (GASK)</w:t>
                </w:r>
              </w:sdtContent>
            </w:sdt>
          </w:p>
          <w:sdt>
            <w:sdtPr>
              <w:tag w:val="Organisation2"/>
              <w:id w:val="503787048"/>
              <w:placeholder>
                <w:docPart w:val="26388FBA3F504091BD959A425CD20A0B"/>
              </w:placeholder>
              <w:dataBinding w:prefixMappings="xmlns:ns='http://schemas.officeatwork.com/CustomXMLPart'" w:xpath="/ns:officeatwork/ns:Organisation2" w:storeItemID="{761508E6-D1DE-4CB7-B82D-D36A3AC6D8CB}"/>
              <w:text w:multiLine="1"/>
            </w:sdtPr>
            <w:sdtContent>
              <w:p w14:paraId="718B42BC" w14:textId="298652C5" w:rsidR="0092091B" w:rsidRPr="00703C6E" w:rsidRDefault="00CF55FE" w:rsidP="00822C21">
                <w:pPr>
                  <w:pStyle w:val="AbsenderText"/>
                </w:pPr>
                <w:r>
                  <w:t>Bahnhofstrasse 15</w:t>
                </w:r>
                <w:r>
                  <w:br/>
                  <w:t>6002 Luzern</w:t>
                </w:r>
                <w:r>
                  <w:br/>
                  <w:t>www.lu.ch</w:t>
                </w:r>
              </w:p>
            </w:sdtContent>
          </w:sdt>
          <w:sdt>
            <w:sdtPr>
              <w:tag w:val="Organisation3"/>
              <w:id w:val="-972591232"/>
              <w:placeholder>
                <w:docPart w:val="23E1D76A0C7D4FBC9AF49CBBA8C76998"/>
              </w:placeholder>
              <w:showingPlcHdr/>
              <w:dataBinding w:prefixMappings="xmlns:ns='http://schemas.officeatwork.com/CustomXMLPart'" w:xpath="/ns:officeatwork/ns:Organisation3" w:storeItemID="{761508E6-D1DE-4CB7-B82D-D36A3AC6D8CB}"/>
              <w:text w:multiLine="1"/>
            </w:sdtPr>
            <w:sdtContent>
              <w:p w14:paraId="068C23CE" w14:textId="77777777" w:rsidR="0092091B" w:rsidRPr="00703C6E" w:rsidRDefault="0092091B" w:rsidP="00822C21">
                <w:pPr>
                  <w:pStyle w:val="AbsenderText"/>
                </w:pPr>
                <w:r w:rsidRPr="00703C6E">
                  <w:t xml:space="preserve"> </w:t>
                </w:r>
              </w:p>
            </w:sdtContent>
          </w:sdt>
        </w:tc>
      </w:tr>
      <w:tr w:rsidR="0092091B" w:rsidRPr="00703C6E" w14:paraId="28091EB1" w14:textId="77777777" w:rsidTr="007511DC">
        <w:trPr>
          <w:cantSplit/>
          <w:trHeight w:hRule="exact" w:val="226"/>
        </w:trPr>
        <w:tc>
          <w:tcPr>
            <w:tcW w:w="6629" w:type="dxa"/>
            <w:vMerge/>
            <w:tcMar>
              <w:right w:w="284" w:type="dxa"/>
            </w:tcMar>
          </w:tcPr>
          <w:p w14:paraId="29E7432F" w14:textId="77777777" w:rsidR="0092091B" w:rsidRPr="00703C6E" w:rsidRDefault="0092091B" w:rsidP="00822C21">
            <w:pPr>
              <w:pStyle w:val="AbsenderText"/>
            </w:pPr>
          </w:p>
        </w:tc>
      </w:tr>
      <w:tr w:rsidR="0092091B" w:rsidRPr="00703C6E" w14:paraId="5CA1083E" w14:textId="77777777" w:rsidTr="007511DC">
        <w:trPr>
          <w:cantSplit/>
          <w:trHeight w:val="1069"/>
        </w:trPr>
        <w:tc>
          <w:tcPr>
            <w:tcW w:w="6629" w:type="dxa"/>
            <w:vMerge/>
            <w:tcMar>
              <w:right w:w="851" w:type="dxa"/>
            </w:tcMar>
          </w:tcPr>
          <w:p w14:paraId="00EB441F" w14:textId="77777777" w:rsidR="0092091B" w:rsidRPr="00703C6E" w:rsidRDefault="0092091B" w:rsidP="00822C21">
            <w:pPr>
              <w:pStyle w:val="AbsenderText"/>
              <w:rPr>
                <w:highlight w:val="white"/>
              </w:rPr>
            </w:pPr>
          </w:p>
        </w:tc>
        <w:bookmarkStart w:id="19" w:name="RecipientCompleteAddress"/>
        <w:bookmarkEnd w:id="19"/>
      </w:tr>
    </w:tbl>
    <w:p w14:paraId="592E8035" w14:textId="77777777" w:rsidR="007511DC" w:rsidRDefault="007511DC" w:rsidP="007511DC">
      <w:pPr>
        <w:pStyle w:val="Titel"/>
      </w:pPr>
    </w:p>
    <w:p w14:paraId="1983CADC" w14:textId="77777777" w:rsidR="007511DC" w:rsidRDefault="007511DC" w:rsidP="007511DC">
      <w:pPr>
        <w:pStyle w:val="Titel"/>
      </w:pPr>
    </w:p>
    <w:p w14:paraId="4C446D66" w14:textId="640E73F8" w:rsidR="007511DC" w:rsidRDefault="00CF55FE" w:rsidP="007511DC">
      <w:pPr>
        <w:pStyle w:val="Titel"/>
      </w:pPr>
      <w:r>
        <w:t>F</w:t>
      </w:r>
      <w:r w:rsidR="007511DC">
        <w:t>ragebogen</w:t>
      </w:r>
    </w:p>
    <w:p w14:paraId="28C60818" w14:textId="73E7AF30" w:rsidR="00000000" w:rsidRPr="00993910" w:rsidRDefault="00CF55FE" w:rsidP="007511DC">
      <w:pPr>
        <w:pStyle w:val="Titel"/>
      </w:pPr>
      <w:r>
        <w:t xml:space="preserve">Vernehmlassungsentwurf </w:t>
      </w:r>
      <w:r w:rsidR="007511DC">
        <w:t>zu den</w:t>
      </w:r>
      <w:r>
        <w:t xml:space="preserve"> Einzelinitiativen über die Grund- und Notfallversorgung an den Spitalstandorten</w:t>
      </w:r>
    </w:p>
    <w:p w14:paraId="5031504B" w14:textId="77777777" w:rsidR="00000000" w:rsidRPr="00993910" w:rsidRDefault="00000000" w:rsidP="00D62DB0">
      <w:pPr>
        <w:rPr>
          <w:rFonts w:cs="Arial"/>
          <w:sz w:val="16"/>
          <w:szCs w:val="16"/>
        </w:rPr>
      </w:pPr>
    </w:p>
    <w:p w14:paraId="0EE22358" w14:textId="77777777" w:rsidR="0092091B" w:rsidRDefault="0092091B" w:rsidP="005848D5">
      <w:pPr>
        <w:rPr>
          <w:rFonts w:cs="Arial"/>
        </w:rPr>
      </w:pPr>
      <w:bookmarkStart w:id="20" w:name="ContentType"/>
      <w:bookmarkStart w:id="21" w:name="Metadaten"/>
      <w:bookmarkEnd w:id="18"/>
      <w:bookmarkEnd w:id="20"/>
    </w:p>
    <w:p w14:paraId="14728F22" w14:textId="77777777" w:rsidR="0092091B" w:rsidRDefault="0092091B" w:rsidP="005848D5">
      <w:pPr>
        <w:rPr>
          <w:rFonts w:cs="Arial"/>
        </w:rPr>
      </w:pPr>
    </w:p>
    <w:p w14:paraId="4BF96FDE" w14:textId="5891D8B4" w:rsidR="007511DC" w:rsidRPr="00993910" w:rsidRDefault="007511DC" w:rsidP="005848D5">
      <w:pPr>
        <w:rPr>
          <w:rFonts w:cs="Arial"/>
        </w:rPr>
      </w:pPr>
      <w:r>
        <w:rPr>
          <w:rFonts w:cs="Arial"/>
        </w:rPr>
        <w:t xml:space="preserve">Bitte senden Sie für Ihre Stellungnahme ausschliesslich diesen Fragebogen bis spätestens zum </w:t>
      </w:r>
      <w:r w:rsidRPr="007511DC">
        <w:rPr>
          <w:rFonts w:cs="Arial"/>
          <w:u w:val="single"/>
        </w:rPr>
        <w:t>3. Dezember 2023</w:t>
      </w:r>
      <w:r>
        <w:rPr>
          <w:rFonts w:cs="Arial"/>
        </w:rPr>
        <w:t xml:space="preserve"> per E-Mail an </w:t>
      </w:r>
      <w:hyperlink r:id="rId17" w:history="1">
        <w:r w:rsidRPr="007A1F64">
          <w:rPr>
            <w:rStyle w:val="Hyperlink"/>
            <w:rFonts w:cs="Arial"/>
          </w:rPr>
          <w:t>vernehmlassung.sk@lu.ch</w:t>
        </w:r>
      </w:hyperlink>
      <w:r>
        <w:rPr>
          <w:rFonts w:cs="Arial"/>
        </w:rPr>
        <w:t xml:space="preserve">. </w:t>
      </w:r>
    </w:p>
    <w:p w14:paraId="57132A7A" w14:textId="77777777" w:rsidR="007511DC" w:rsidRDefault="007511DC" w:rsidP="007511DC">
      <w:pPr>
        <w:pBdr>
          <w:bottom w:val="single" w:sz="6" w:space="1" w:color="auto"/>
        </w:pBdr>
        <w:rPr>
          <w:rFonts w:cs="Arial"/>
          <w:b/>
          <w:color w:val="FF0000"/>
        </w:rPr>
      </w:pPr>
    </w:p>
    <w:p w14:paraId="7025671A" w14:textId="73B3E2DD" w:rsidR="007511DC" w:rsidRDefault="00551697" w:rsidP="007511DC">
      <w:pPr>
        <w:pBdr>
          <w:bottom w:val="single" w:sz="6" w:space="1" w:color="auto"/>
        </w:pBdr>
      </w:pPr>
      <w:r w:rsidRPr="00993910">
        <w:rPr>
          <w:rFonts w:cs="Arial"/>
          <w:b/>
          <w:color w:val="FF0000"/>
        </w:rPr>
        <w:br/>
      </w:r>
      <w:bookmarkEnd w:id="21"/>
    </w:p>
    <w:p w14:paraId="3C0490A5" w14:textId="67B80926" w:rsidR="007511DC" w:rsidRDefault="007511DC" w:rsidP="007511DC">
      <w:pPr>
        <w:tabs>
          <w:tab w:val="left" w:pos="2940"/>
        </w:tabs>
      </w:pPr>
    </w:p>
    <w:p w14:paraId="1A43EB52" w14:textId="365083C0" w:rsidR="007511DC" w:rsidRDefault="007511DC" w:rsidP="007511DC">
      <w:pPr>
        <w:tabs>
          <w:tab w:val="left" w:pos="2940"/>
        </w:tabs>
      </w:pPr>
    </w:p>
    <w:p w14:paraId="49DB3983" w14:textId="77777777" w:rsidR="007511DC" w:rsidRDefault="007511DC" w:rsidP="007511DC">
      <w:pPr>
        <w:tabs>
          <w:tab w:val="left" w:pos="2940"/>
        </w:tabs>
      </w:pPr>
    </w:p>
    <w:tbl>
      <w:tblPr>
        <w:tblStyle w:val="Tabellenraster"/>
        <w:tblW w:w="9067" w:type="dxa"/>
        <w:tblLayout w:type="fixed"/>
        <w:tblLook w:val="04A0" w:firstRow="1" w:lastRow="0" w:firstColumn="1" w:lastColumn="0" w:noHBand="0" w:noVBand="1"/>
      </w:tblPr>
      <w:tblGrid>
        <w:gridCol w:w="3652"/>
        <w:gridCol w:w="5415"/>
      </w:tblGrid>
      <w:tr w:rsidR="00C004E1" w14:paraId="28D27B3C"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63CAD" w14:textId="77777777" w:rsidR="00C004E1" w:rsidRPr="0092091B" w:rsidRDefault="003A07B2" w:rsidP="00C004E1">
            <w:pPr>
              <w:pStyle w:val="Listenabsatz"/>
              <w:numPr>
                <w:ilvl w:val="0"/>
                <w:numId w:val="40"/>
              </w:numPr>
              <w:rPr>
                <w:rFonts w:cs="Arial"/>
                <w:b/>
                <w:sz w:val="26"/>
                <w:szCs w:val="26"/>
                <w:lang w:eastAsia="zh-CN"/>
              </w:rPr>
            </w:pPr>
            <w:r>
              <w:rPr>
                <w:rFonts w:cs="Arial"/>
                <w:b/>
                <w:szCs w:val="26"/>
                <w:lang w:eastAsia="zh-CN"/>
              </w:rPr>
              <w:t>Angaben zur Teilnahme an der Vernehmlassung</w:t>
            </w:r>
          </w:p>
        </w:tc>
      </w:tr>
      <w:tr w:rsidR="00C004E1" w:rsidRPr="00B27282" w14:paraId="43A58992"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2DCE8417" w14:textId="77777777" w:rsidR="00C004E1" w:rsidRPr="0092091B" w:rsidRDefault="003A07B2" w:rsidP="00822C21">
            <w:pPr>
              <w:rPr>
                <w:rFonts w:cs="Arial"/>
                <w:lang w:eastAsia="zh-CN"/>
              </w:rPr>
            </w:pPr>
            <w:r>
              <w:rPr>
                <w:rFonts w:ascii="Segoe UI Symbol" w:eastAsia="MS Gothic" w:hAnsi="Segoe UI Symbol" w:cs="Segoe UI Symbol"/>
                <w:lang w:eastAsia="zh-CN"/>
              </w:rPr>
              <w:t>Nachname, Vorname</w:t>
            </w:r>
            <w:r w:rsidR="00C004E1" w:rsidRPr="00993910">
              <w:rPr>
                <w:rFonts w:cs="Arial"/>
                <w:lang w:eastAsia="zh-CN"/>
              </w:rPr>
              <w:t xml:space="preserve"> </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val="en-US" w:eastAsia="zh-CN"/>
              </w:rPr>
              <w:id w:val="-1304072536"/>
              <w:placeholder>
                <w:docPart w:val="462D8B968193438AAC9FC6124CE14D06"/>
              </w:placeholder>
              <w:text/>
            </w:sdtPr>
            <w:sdtContent>
              <w:p w14:paraId="66AE3148" w14:textId="19B538FF" w:rsidR="00C004E1" w:rsidRPr="00B27282" w:rsidRDefault="00F353CE" w:rsidP="00B27282">
                <w:pPr>
                  <w:rPr>
                    <w:rFonts w:cs="Arial"/>
                    <w:sz w:val="18"/>
                    <w:lang w:eastAsia="zh-CN"/>
                  </w:rPr>
                </w:pPr>
                <w:r>
                  <w:rPr>
                    <w:rFonts w:cs="Arial"/>
                    <w:lang w:val="en-US" w:eastAsia="zh-CN"/>
                  </w:rPr>
                  <w:t>Budmiger, Marcel</w:t>
                </w:r>
              </w:p>
            </w:sdtContent>
          </w:sdt>
        </w:tc>
      </w:tr>
      <w:tr w:rsidR="00C004E1" w14:paraId="705018E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09B8DE4" w14:textId="77777777" w:rsidR="003A07B2" w:rsidRDefault="003A07B2" w:rsidP="00822C21">
            <w:pPr>
              <w:rPr>
                <w:rFonts w:ascii="Segoe UI Symbol" w:eastAsia="MS Gothic" w:hAnsi="Segoe UI Symbol" w:cs="Segoe UI Symbol"/>
                <w:lang w:eastAsia="zh-CN"/>
              </w:rPr>
            </w:pPr>
            <w:r w:rsidRPr="003A07B2">
              <w:rPr>
                <w:rFonts w:ascii="Segoe UI Symbol" w:eastAsia="MS Gothic" w:hAnsi="Segoe UI Symbol" w:cs="Segoe UI Symbol"/>
                <w:lang w:eastAsia="zh-CN"/>
              </w:rPr>
              <w:t>Behörde</w:t>
            </w:r>
            <w:r>
              <w:rPr>
                <w:rFonts w:ascii="Segoe UI Symbol" w:eastAsia="MS Gothic" w:hAnsi="Segoe UI Symbol" w:cs="Segoe UI Symbol"/>
                <w:lang w:eastAsia="zh-CN"/>
              </w:rPr>
              <w:t xml:space="preserve"> </w:t>
            </w:r>
            <w:r w:rsidRPr="003A07B2">
              <w:rPr>
                <w:rFonts w:ascii="Segoe UI Symbol" w:eastAsia="MS Gothic" w:hAnsi="Segoe UI Symbol" w:cs="Segoe UI Symbol"/>
                <w:lang w:eastAsia="zh-CN"/>
              </w:rPr>
              <w:t>/ Institution</w:t>
            </w:r>
            <w:r>
              <w:rPr>
                <w:rFonts w:ascii="Segoe UI Symbol" w:eastAsia="MS Gothic" w:hAnsi="Segoe UI Symbol" w:cs="Segoe UI Symbol"/>
                <w:lang w:eastAsia="zh-CN"/>
              </w:rPr>
              <w:t xml:space="preserve"> </w:t>
            </w:r>
            <w:r w:rsidRPr="003A07B2">
              <w:rPr>
                <w:rFonts w:ascii="Segoe UI Symbol" w:eastAsia="MS Gothic" w:hAnsi="Segoe UI Symbol" w:cs="Segoe UI Symbol"/>
                <w:lang w:eastAsia="zh-CN"/>
              </w:rPr>
              <w:t xml:space="preserve">/ </w:t>
            </w:r>
          </w:p>
          <w:p w14:paraId="2A9F343A" w14:textId="77777777" w:rsidR="00C004E1" w:rsidRPr="00993910" w:rsidRDefault="003A07B2" w:rsidP="00822C21">
            <w:pPr>
              <w:rPr>
                <w:rFonts w:ascii="Segoe UI Symbol" w:eastAsia="MS Gothic" w:hAnsi="Segoe UI Symbol" w:cs="Segoe UI Symbol"/>
                <w:lang w:eastAsia="zh-CN"/>
              </w:rPr>
            </w:pPr>
            <w:r w:rsidRPr="003A07B2">
              <w:rPr>
                <w:rFonts w:ascii="Segoe UI Symbol" w:eastAsia="MS Gothic" w:hAnsi="Segoe UI Symbol" w:cs="Segoe UI Symbol"/>
                <w:lang w:eastAsia="zh-CN"/>
              </w:rPr>
              <w:t>Organisation (Funktion)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963221533"/>
              <w:placeholder>
                <w:docPart w:val="9B476B555FA2490582D83D4CA36EED90"/>
              </w:placeholder>
              <w:text/>
            </w:sdtPr>
            <w:sdtContent>
              <w:p w14:paraId="38A36B17" w14:textId="1AF91614" w:rsidR="00C004E1" w:rsidRPr="00993910" w:rsidRDefault="00F353CE" w:rsidP="00B27282">
                <w:pPr>
                  <w:rPr>
                    <w:rFonts w:cs="Arial"/>
                    <w:lang w:eastAsia="zh-CN"/>
                  </w:rPr>
                </w:pPr>
                <w:r>
                  <w:rPr>
                    <w:rFonts w:cs="Arial"/>
                    <w:lang w:eastAsia="zh-CN"/>
                  </w:rPr>
                  <w:t>SP Kanton Luzern</w:t>
                </w:r>
              </w:p>
            </w:sdtContent>
          </w:sdt>
        </w:tc>
      </w:tr>
      <w:tr w:rsidR="00C004E1" w14:paraId="76FC71D7"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BD88E64" w14:textId="77777777" w:rsidR="00C004E1" w:rsidRPr="0092091B" w:rsidRDefault="003A07B2" w:rsidP="00822C21">
            <w:pPr>
              <w:rPr>
                <w:rFonts w:cs="Arial"/>
                <w:lang w:eastAsia="zh-CN"/>
              </w:rPr>
            </w:pPr>
            <w:r w:rsidRPr="003A07B2">
              <w:rPr>
                <w:rFonts w:ascii="Segoe UI Symbol" w:eastAsia="MS Gothic" w:hAnsi="Segoe UI Symbol" w:cs="Segoe UI Symbol"/>
                <w:lang w:eastAsia="zh-CN"/>
              </w:rPr>
              <w:t>Strasse / Nr. / PLZ / Ort</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184547515"/>
              <w:placeholder>
                <w:docPart w:val="2DF09998376C4F079EFC393EC6B2E4A7"/>
              </w:placeholder>
              <w:text/>
            </w:sdtPr>
            <w:sdtContent>
              <w:p w14:paraId="4DDB73F6" w14:textId="6EAAC96B" w:rsidR="00C004E1" w:rsidRPr="00993910" w:rsidRDefault="00F353CE" w:rsidP="00822C21">
                <w:pPr>
                  <w:rPr>
                    <w:rFonts w:cs="Arial"/>
                    <w:lang w:eastAsia="zh-CN"/>
                  </w:rPr>
                </w:pPr>
                <w:r>
                  <w:rPr>
                    <w:rFonts w:cs="Arial"/>
                    <w:lang w:eastAsia="zh-CN"/>
                  </w:rPr>
                  <w:t>Theaterstrasse 7, 6003 Luzern</w:t>
                </w:r>
              </w:p>
            </w:sdtContent>
          </w:sdt>
        </w:tc>
      </w:tr>
      <w:tr w:rsidR="003A07B2" w14:paraId="4D37490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DA83E44" w14:textId="77777777" w:rsidR="003A07B2" w:rsidRPr="003A07B2" w:rsidRDefault="003A07B2" w:rsidP="00822C21">
            <w:pPr>
              <w:rPr>
                <w:rFonts w:ascii="Segoe UI Symbol" w:eastAsia="MS Gothic" w:hAnsi="Segoe UI Symbol" w:cs="Segoe UI Symbol"/>
                <w:lang w:eastAsia="zh-CN"/>
              </w:rPr>
            </w:pPr>
            <w:r>
              <w:rPr>
                <w:rFonts w:ascii="Segoe UI Symbol" w:eastAsia="MS Gothic" w:hAnsi="Segoe UI Symbol" w:cs="Segoe UI Symbol"/>
                <w:lang w:eastAsia="zh-CN"/>
              </w:rPr>
              <w:t>T</w:t>
            </w:r>
            <w:r w:rsidRPr="003A07B2">
              <w:rPr>
                <w:rFonts w:ascii="Segoe UI Symbol" w:eastAsia="MS Gothic" w:hAnsi="Segoe UI Symbol" w:cs="Segoe UI Symbol"/>
                <w:lang w:eastAsia="zh-CN"/>
              </w:rPr>
              <w:t>elefonnummer</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65497306"/>
              <w:placeholder>
                <w:docPart w:val="B4D86D9ECCC145508796374EC2BC39CD"/>
              </w:placeholder>
              <w:text/>
            </w:sdtPr>
            <w:sdtContent>
              <w:p w14:paraId="4A69859A" w14:textId="7D2B9996" w:rsidR="003A07B2" w:rsidRDefault="00F353CE" w:rsidP="00CF55FE">
                <w:pPr>
                  <w:rPr>
                    <w:rFonts w:cs="Arial"/>
                    <w:lang w:eastAsia="zh-CN"/>
                  </w:rPr>
                </w:pPr>
                <w:r>
                  <w:rPr>
                    <w:rFonts w:cs="Arial"/>
                    <w:lang w:eastAsia="zh-CN"/>
                  </w:rPr>
                  <w:t>078 75 799 78</w:t>
                </w:r>
              </w:p>
            </w:sdtContent>
          </w:sdt>
        </w:tc>
      </w:tr>
      <w:tr w:rsidR="003A07B2" w14:paraId="70D0694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5CFA44F9" w14:textId="77777777" w:rsidR="003A07B2" w:rsidRDefault="003A07B2" w:rsidP="00822C21">
            <w:pPr>
              <w:rPr>
                <w:rFonts w:ascii="Segoe UI Symbol" w:eastAsia="MS Gothic" w:hAnsi="Segoe UI Symbol" w:cs="Segoe UI Symbol"/>
                <w:lang w:eastAsia="zh-CN"/>
              </w:rPr>
            </w:pPr>
            <w:r w:rsidRPr="003A07B2">
              <w:rPr>
                <w:rFonts w:ascii="Segoe UI Symbol" w:eastAsia="MS Gothic" w:hAnsi="Segoe UI Symbol" w:cs="Segoe UI Symbol"/>
                <w:lang w:eastAsia="zh-CN"/>
              </w:rPr>
              <w:lastRenderedPageBreak/>
              <w:t>E-Mail</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475957422"/>
              <w:placeholder>
                <w:docPart w:val="4028352B4DDE4631AEE8584964EAA289"/>
              </w:placeholder>
              <w:text/>
            </w:sdtPr>
            <w:sdtContent>
              <w:p w14:paraId="0834E8B7" w14:textId="286169FC" w:rsidR="003A07B2" w:rsidRDefault="00F353CE" w:rsidP="00822C21">
                <w:pPr>
                  <w:rPr>
                    <w:rFonts w:cs="Arial"/>
                    <w:lang w:eastAsia="zh-CN"/>
                  </w:rPr>
                </w:pPr>
                <w:r>
                  <w:rPr>
                    <w:rFonts w:cs="Arial"/>
                    <w:lang w:eastAsia="zh-CN"/>
                  </w:rPr>
                  <w:t>marcelbudmiger@gmx.ch</w:t>
                </w:r>
              </w:p>
            </w:sdtContent>
          </w:sdt>
        </w:tc>
      </w:tr>
    </w:tbl>
    <w:p w14:paraId="0664B15A" w14:textId="77777777" w:rsidR="00C004E1" w:rsidRDefault="00C004E1" w:rsidP="00DC3AF6"/>
    <w:p w14:paraId="5FF47F44" w14:textId="3203B151" w:rsidR="00C004E1" w:rsidRDefault="00C004E1" w:rsidP="00DC3AF6"/>
    <w:p w14:paraId="52B63668" w14:textId="77777777" w:rsidR="007511DC" w:rsidRDefault="007511DC" w:rsidP="00DC3AF6"/>
    <w:p w14:paraId="41C34F09" w14:textId="77777777" w:rsidR="003A07B2" w:rsidRDefault="003A07B2" w:rsidP="00DC3AF6"/>
    <w:tbl>
      <w:tblPr>
        <w:tblStyle w:val="Tabellenraster"/>
        <w:tblW w:w="9067" w:type="dxa"/>
        <w:tblLayout w:type="fixed"/>
        <w:tblLook w:val="04A0" w:firstRow="1" w:lastRow="0" w:firstColumn="1" w:lastColumn="0" w:noHBand="0" w:noVBand="1"/>
      </w:tblPr>
      <w:tblGrid>
        <w:gridCol w:w="3652"/>
        <w:gridCol w:w="5415"/>
      </w:tblGrid>
      <w:tr w:rsidR="0092091B" w14:paraId="4F5AD323" w14:textId="77777777" w:rsidTr="00CB7517">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BE55B" w14:textId="00AD91F8" w:rsidR="0092091B" w:rsidRPr="0092091B" w:rsidRDefault="00C004E1" w:rsidP="0092091B">
            <w:pPr>
              <w:pStyle w:val="Listenabsatz"/>
              <w:numPr>
                <w:ilvl w:val="0"/>
                <w:numId w:val="40"/>
              </w:numPr>
              <w:rPr>
                <w:rFonts w:cs="Arial"/>
                <w:b/>
                <w:sz w:val="26"/>
                <w:szCs w:val="26"/>
                <w:lang w:eastAsia="zh-CN"/>
              </w:rPr>
            </w:pPr>
            <w:bookmarkStart w:id="22" w:name="Text"/>
            <w:r>
              <w:rPr>
                <w:rFonts w:cs="Arial"/>
                <w:b/>
                <w:szCs w:val="26"/>
                <w:lang w:eastAsia="zh-CN"/>
              </w:rPr>
              <w:t>Sehen Sie grundsätzlich Handlungsbedarf, die</w:t>
            </w:r>
            <w:r w:rsidR="00CF55FE">
              <w:rPr>
                <w:rFonts w:cs="Arial"/>
                <w:b/>
                <w:szCs w:val="26"/>
                <w:lang w:eastAsia="zh-CN"/>
              </w:rPr>
              <w:t xml:space="preserve"> Grund- und Notfallversorgung an den</w:t>
            </w:r>
            <w:r>
              <w:rPr>
                <w:rFonts w:cs="Arial"/>
                <w:b/>
                <w:szCs w:val="26"/>
                <w:lang w:eastAsia="zh-CN"/>
              </w:rPr>
              <w:t xml:space="preserve"> Spitalstandort</w:t>
            </w:r>
            <w:r w:rsidR="00CF55FE">
              <w:rPr>
                <w:rFonts w:cs="Arial"/>
                <w:b/>
                <w:szCs w:val="26"/>
                <w:lang w:eastAsia="zh-CN"/>
              </w:rPr>
              <w:t>en Luzern, Sursee und</w:t>
            </w:r>
            <w:r>
              <w:rPr>
                <w:rFonts w:cs="Arial"/>
                <w:b/>
                <w:szCs w:val="26"/>
                <w:lang w:eastAsia="zh-CN"/>
              </w:rPr>
              <w:t xml:space="preserve"> Wolhusen mithilfe einer Gesetzesänderung sicherzustellen?</w:t>
            </w:r>
          </w:p>
        </w:tc>
      </w:tr>
      <w:tr w:rsidR="00774762" w14:paraId="3E8805DE"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6A62C1F3" w14:textId="6EE39DD1" w:rsidR="0092091B" w:rsidRPr="0092091B" w:rsidRDefault="00000000" w:rsidP="0092091B">
            <w:pPr>
              <w:rPr>
                <w:rFonts w:cs="Arial"/>
                <w:lang w:eastAsia="zh-CN"/>
              </w:rPr>
            </w:pPr>
            <w:sdt>
              <w:sdtPr>
                <w:rPr>
                  <w:rFonts w:ascii="Segoe UI Symbol" w:eastAsia="MS Gothic" w:hAnsi="Segoe UI Symbol" w:cs="Segoe UI Symbol"/>
                  <w:lang w:eastAsia="zh-CN"/>
                </w:rPr>
                <w:id w:val="-31350788"/>
                <w14:checkbox>
                  <w14:checked w14:val="1"/>
                  <w14:checkedState w14:val="2612" w14:font="MS Gothic"/>
                  <w14:uncheckedState w14:val="2610" w14:font="MS Gothic"/>
                </w14:checkbox>
              </w:sdtPr>
              <w:sdtContent>
                <w:r w:rsidR="00F353CE">
                  <w:rPr>
                    <w:rFonts w:ascii="MS Gothic" w:eastAsia="MS Gothic" w:hAnsi="MS Gothic" w:cs="Segoe UI Symbol" w:hint="eastAsia"/>
                    <w:lang w:eastAsia="zh-CN"/>
                  </w:rPr>
                  <w:t>☒</w:t>
                </w:r>
              </w:sdtContent>
            </w:sdt>
            <w:r w:rsidR="0092091B" w:rsidRPr="00993910">
              <w:rPr>
                <w:rFonts w:cs="Arial"/>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211311481"/>
              <w:placeholder>
                <w:docPart w:val="DefaultPlaceholder_-1854013440"/>
              </w:placeholder>
              <w:text/>
            </w:sdtPr>
            <w:sdtContent>
              <w:p w14:paraId="69B7781E" w14:textId="28DCDA7D" w:rsidR="0092091B" w:rsidRPr="00993910" w:rsidRDefault="00F353CE" w:rsidP="00CB7517">
                <w:pPr>
                  <w:rPr>
                    <w:rFonts w:cs="Arial"/>
                    <w:lang w:eastAsia="zh-CN"/>
                  </w:rPr>
                </w:pPr>
                <w:r>
                  <w:rPr>
                    <w:rFonts w:cs="Arial"/>
                    <w:lang w:eastAsia="zh-CN"/>
                  </w:rPr>
                  <w:t xml:space="preserve">Das Vertrauen der Bevölkerung, aber auch der Politik in die Leitung des Luzerner Kantonsspitals LUKS, aber auch das zuständige Departement ist schwer angeschlagen. Angesichts der medizinischen Unterversorgung auf </w:t>
                </w:r>
                <w:proofErr w:type="spellStart"/>
                <w:r>
                  <w:rPr>
                    <w:rFonts w:cs="Arial"/>
                    <w:lang w:eastAsia="zh-CN"/>
                  </w:rPr>
                  <w:t>Grnud</w:t>
                </w:r>
                <w:proofErr w:type="spellEnd"/>
                <w:r>
                  <w:rPr>
                    <w:rFonts w:cs="Arial"/>
                    <w:lang w:eastAsia="zh-CN"/>
                  </w:rPr>
                  <w:t xml:space="preserve"> fehlenden Personals ist eine gesetzliche Regelung zwar begrüssenswert, genügt aber nicht. Ohne weitgreifende </w:t>
                </w:r>
                <w:proofErr w:type="spellStart"/>
                <w:r>
                  <w:rPr>
                    <w:rFonts w:cs="Arial"/>
                    <w:lang w:eastAsia="zh-CN"/>
                  </w:rPr>
                  <w:t>Masnahmen</w:t>
                </w:r>
                <w:proofErr w:type="spellEnd"/>
                <w:r>
                  <w:rPr>
                    <w:rFonts w:cs="Arial"/>
                    <w:lang w:eastAsia="zh-CN"/>
                  </w:rPr>
                  <w:t xml:space="preserve"> gegen die Personalnot im medizinischen Bereich, bleibt eine gesetzliche Umschreibung toter Buchstabe.</w:t>
                </w:r>
              </w:p>
            </w:sdtContent>
          </w:sdt>
        </w:tc>
      </w:tr>
      <w:tr w:rsidR="0092091B" w14:paraId="2CBFF07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0355EFDE" w14:textId="403C5261" w:rsidR="0092091B" w:rsidRPr="00993910" w:rsidRDefault="00000000" w:rsidP="0092091B">
            <w:pPr>
              <w:rPr>
                <w:rFonts w:ascii="Segoe UI Symbol" w:eastAsia="MS Gothic" w:hAnsi="Segoe UI Symbol" w:cs="Segoe UI Symbol"/>
                <w:lang w:eastAsia="zh-CN"/>
              </w:rPr>
            </w:pPr>
            <w:sdt>
              <w:sdtPr>
                <w:rPr>
                  <w:rFonts w:ascii="Segoe UI Symbol" w:eastAsia="MS Gothic" w:hAnsi="Segoe UI Symbol" w:cs="Segoe UI Symbol"/>
                  <w:lang w:eastAsia="zh-CN"/>
                </w:rPr>
                <w:id w:val="779142257"/>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92091B" w:rsidRPr="00993910">
              <w:rPr>
                <w:rFonts w:cs="Arial"/>
                <w:lang w:eastAsia="zh-CN"/>
              </w:rPr>
              <w:tab/>
            </w:r>
            <w:r w:rsidR="0092091B">
              <w:rPr>
                <w:rFonts w:cs="Arial"/>
                <w:lang w:eastAsia="zh-CN"/>
              </w:rPr>
              <w:t xml:space="preserve">Mehrheitlich ja, aus </w:t>
            </w:r>
            <w:r w:rsidR="0092091B">
              <w:rPr>
                <w:rFonts w:cs="Arial"/>
                <w:lang w:eastAsia="zh-CN"/>
              </w:rPr>
              <w:br/>
            </w:r>
            <w:r w:rsidR="0092091B">
              <w:rPr>
                <w:rFonts w:cs="Arial"/>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2081664584"/>
              <w:placeholder>
                <w:docPart w:val="5FBACD9D154244D993D5484610C4C9E1"/>
              </w:placeholder>
              <w:showingPlcHdr/>
              <w:text/>
            </w:sdtPr>
            <w:sdtContent>
              <w:p w14:paraId="12DFBF70" w14:textId="77777777" w:rsidR="0092091B" w:rsidRPr="00993910" w:rsidRDefault="0092091B" w:rsidP="0092091B">
                <w:pPr>
                  <w:rPr>
                    <w:rFonts w:cs="Arial"/>
                    <w:lang w:eastAsia="zh-CN"/>
                  </w:rPr>
                </w:pPr>
                <w:r w:rsidRPr="007A1F64">
                  <w:rPr>
                    <w:rStyle w:val="Platzhaltertext"/>
                  </w:rPr>
                  <w:t>Klicken oder tippen Sie hier, um Text einzugeben.</w:t>
                </w:r>
              </w:p>
            </w:sdtContent>
          </w:sdt>
        </w:tc>
      </w:tr>
      <w:tr w:rsidR="00774762" w:rsidRPr="00CB7517" w14:paraId="7DBFC642"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5A79220E" w14:textId="1BF0E074" w:rsidR="00000000" w:rsidRPr="0092091B" w:rsidRDefault="00000000" w:rsidP="0092091B">
            <w:pPr>
              <w:rPr>
                <w:rFonts w:cs="Arial"/>
                <w:lang w:eastAsia="zh-CN"/>
              </w:rPr>
            </w:pPr>
            <w:sdt>
              <w:sdtPr>
                <w:rPr>
                  <w:rFonts w:ascii="Segoe UI Symbol" w:eastAsia="MS Gothic" w:hAnsi="Segoe UI Symbol" w:cs="Segoe UI Symbol"/>
                  <w:lang w:eastAsia="zh-CN"/>
                </w:rPr>
                <w:id w:val="-1067268022"/>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92091B" w:rsidRPr="00993910">
              <w:rPr>
                <w:rFonts w:cs="Arial"/>
                <w:lang w:eastAsia="zh-CN"/>
              </w:rPr>
              <w:tab/>
              <w:t>Nein</w:t>
            </w:r>
            <w:r w:rsidR="0092091B">
              <w:rPr>
                <w:rFonts w:cs="Arial"/>
                <w:lang w:eastAsia="zh-CN"/>
              </w:rPr>
              <w:t xml:space="preserve">, aus folgenden </w:t>
            </w:r>
            <w:r w:rsidR="0092091B">
              <w:rPr>
                <w:rFonts w:cs="Arial"/>
                <w:lang w:eastAsia="zh-CN"/>
              </w:rPr>
              <w:br/>
            </w:r>
            <w:r w:rsidR="0092091B">
              <w:rPr>
                <w:rFonts w:cs="Arial"/>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008101923"/>
              <w:placeholder>
                <w:docPart w:val="188A1DF2BC03431886B35EE84D1C5D1D"/>
              </w:placeholder>
              <w:showingPlcHdr/>
              <w:text/>
            </w:sdtPr>
            <w:sdtContent>
              <w:p w14:paraId="741C5397" w14:textId="77777777" w:rsidR="0092091B" w:rsidRPr="00CB7517" w:rsidRDefault="0092091B" w:rsidP="0092091B">
                <w:pPr>
                  <w:rPr>
                    <w:rFonts w:cs="Arial"/>
                    <w:lang w:val="en-US" w:eastAsia="zh-CN"/>
                  </w:rPr>
                </w:pPr>
                <w:r w:rsidRPr="007A1F64">
                  <w:rPr>
                    <w:rStyle w:val="Platzhaltertext"/>
                  </w:rPr>
                  <w:t>Klicken oder tippen Sie hier, um Text einzugeben.</w:t>
                </w:r>
              </w:p>
            </w:sdtContent>
          </w:sdt>
        </w:tc>
      </w:tr>
      <w:bookmarkEnd w:id="22"/>
    </w:tbl>
    <w:p w14:paraId="4125BC4D" w14:textId="77777777" w:rsidR="00000000" w:rsidRPr="00CB7517" w:rsidRDefault="00000000" w:rsidP="00F77AA8">
      <w:pPr>
        <w:pStyle w:val="NormalKeepTogether"/>
        <w:rPr>
          <w:lang w:val="en-US"/>
        </w:rPr>
      </w:pPr>
    </w:p>
    <w:p w14:paraId="5FB5A638" w14:textId="77777777" w:rsidR="00C004E1" w:rsidRPr="00CB7517" w:rsidRDefault="00C004E1" w:rsidP="00F77AA8">
      <w:pPr>
        <w:pStyle w:val="NormalKeepTogether"/>
        <w:rPr>
          <w:lang w:val="en-US"/>
        </w:rPr>
      </w:pPr>
    </w:p>
    <w:tbl>
      <w:tblPr>
        <w:tblStyle w:val="Tabellenraster"/>
        <w:tblW w:w="9067" w:type="dxa"/>
        <w:tblLayout w:type="fixed"/>
        <w:tblLook w:val="04A0" w:firstRow="1" w:lastRow="0" w:firstColumn="1" w:lastColumn="0" w:noHBand="0" w:noVBand="1"/>
      </w:tblPr>
      <w:tblGrid>
        <w:gridCol w:w="3652"/>
        <w:gridCol w:w="5415"/>
      </w:tblGrid>
      <w:tr w:rsidR="00C004E1" w14:paraId="6EF9D847"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6A0C9" w14:textId="77777777" w:rsidR="00C004E1" w:rsidRPr="00C004E1" w:rsidRDefault="00C004E1" w:rsidP="00C004E1">
            <w:pPr>
              <w:pStyle w:val="Listenabsatz"/>
              <w:numPr>
                <w:ilvl w:val="0"/>
                <w:numId w:val="40"/>
              </w:numPr>
              <w:rPr>
                <w:rFonts w:cs="Arial"/>
                <w:b/>
                <w:sz w:val="26"/>
                <w:szCs w:val="26"/>
                <w:lang w:eastAsia="zh-CN"/>
              </w:rPr>
            </w:pPr>
            <w:r>
              <w:rPr>
                <w:rFonts w:cs="Arial"/>
                <w:b/>
                <w:szCs w:val="26"/>
                <w:lang w:eastAsia="zh-CN"/>
              </w:rPr>
              <w:t>Der Gesetzesentwurf sieht vor, das folgende Kriterium für die Spitalplanung gesetzlich zu verankern:</w:t>
            </w:r>
          </w:p>
          <w:p w14:paraId="3743352F" w14:textId="77777777" w:rsidR="00C004E1" w:rsidRDefault="00C004E1" w:rsidP="00C004E1">
            <w:pPr>
              <w:pStyle w:val="Listenabsatz"/>
              <w:ind w:left="360"/>
              <w:rPr>
                <w:rFonts w:cs="Arial"/>
                <w:b/>
                <w:szCs w:val="26"/>
                <w:lang w:eastAsia="zh-CN"/>
              </w:rPr>
            </w:pPr>
            <w:r>
              <w:rPr>
                <w:rFonts w:cs="Arial"/>
                <w:b/>
                <w:szCs w:val="26"/>
                <w:lang w:eastAsia="zh-CN"/>
              </w:rPr>
              <w:t>«</w:t>
            </w:r>
            <w:r w:rsidRPr="00C004E1">
              <w:rPr>
                <w:rFonts w:cs="Arial"/>
                <w:b/>
                <w:szCs w:val="26"/>
                <w:lang w:eastAsia="zh-CN"/>
              </w:rPr>
              <w:t>Gewährleistung einer qualitativ hochstehenden medizinischen Grundversorgung für die gesamte Kantonsbevölkerung.</w:t>
            </w:r>
            <w:r>
              <w:rPr>
                <w:rFonts w:cs="Arial"/>
                <w:b/>
                <w:szCs w:val="26"/>
                <w:lang w:eastAsia="zh-CN"/>
              </w:rPr>
              <w:t>»</w:t>
            </w:r>
          </w:p>
          <w:p w14:paraId="285C10B6" w14:textId="77777777" w:rsidR="00C004E1" w:rsidRPr="0092091B" w:rsidRDefault="00C004E1" w:rsidP="00C004E1">
            <w:pPr>
              <w:pStyle w:val="Listenabsatz"/>
              <w:ind w:left="360"/>
              <w:rPr>
                <w:rFonts w:cs="Arial"/>
                <w:b/>
                <w:sz w:val="26"/>
                <w:szCs w:val="26"/>
                <w:lang w:eastAsia="zh-CN"/>
              </w:rPr>
            </w:pPr>
            <w:r>
              <w:rPr>
                <w:rFonts w:cs="Arial"/>
                <w:b/>
                <w:szCs w:val="26"/>
                <w:lang w:eastAsia="zh-CN"/>
              </w:rPr>
              <w:t>Sind Sie mit diesem Kriterium einverstanden?</w:t>
            </w:r>
          </w:p>
        </w:tc>
      </w:tr>
      <w:tr w:rsidR="00C004E1" w:rsidRPr="00CB7517" w14:paraId="7548130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01EB048C" w14:textId="092E0D28" w:rsidR="00C004E1" w:rsidRPr="0092091B" w:rsidRDefault="00000000" w:rsidP="00822C21">
            <w:pPr>
              <w:rPr>
                <w:rFonts w:cs="Arial"/>
                <w:lang w:eastAsia="zh-CN"/>
              </w:rPr>
            </w:pPr>
            <w:sdt>
              <w:sdtPr>
                <w:rPr>
                  <w:rFonts w:ascii="Segoe UI Symbol" w:eastAsia="MS Gothic" w:hAnsi="Segoe UI Symbol" w:cs="Segoe UI Symbol"/>
                  <w:lang w:eastAsia="zh-CN"/>
                </w:rPr>
                <w:id w:val="-1378543595"/>
                <w14:checkbox>
                  <w14:checked w14:val="1"/>
                  <w14:checkedState w14:val="2612" w14:font="MS Gothic"/>
                  <w14:uncheckedState w14:val="2610" w14:font="MS Gothic"/>
                </w14:checkbox>
              </w:sdtPr>
              <w:sdtContent>
                <w:r w:rsidR="00F353CE">
                  <w:rPr>
                    <w:rFonts w:ascii="MS Gothic" w:eastAsia="MS Gothic" w:hAnsi="MS Gothic" w:cs="Segoe UI Symbol" w:hint="eastAsia"/>
                    <w:lang w:eastAsia="zh-CN"/>
                  </w:rPr>
                  <w:t>☒</w:t>
                </w:r>
              </w:sdtContent>
            </w:sdt>
            <w:r w:rsidR="00C004E1" w:rsidRPr="00993910">
              <w:rPr>
                <w:rFonts w:cs="Arial"/>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165202140"/>
              <w:placeholder>
                <w:docPart w:val="B13A0DC111A24341B73C83DFC8C47E99"/>
              </w:placeholder>
              <w:text/>
            </w:sdtPr>
            <w:sdtContent>
              <w:p w14:paraId="301A1FF0" w14:textId="732F5714" w:rsidR="00C004E1" w:rsidRPr="00CB7517" w:rsidRDefault="00F353CE" w:rsidP="00B27282">
                <w:pPr>
                  <w:rPr>
                    <w:rFonts w:cs="Arial"/>
                    <w:lang w:val="en-US" w:eastAsia="zh-CN"/>
                  </w:rPr>
                </w:pPr>
                <w:r>
                  <w:rPr>
                    <w:rFonts w:cs="Arial"/>
                    <w:lang w:eastAsia="zh-CN"/>
                  </w:rPr>
                  <w:t>Dies entspricht der Forderung der Initiative für eine sichere Gesundheitsversorgung, welche die SP mitlanciert hatte. Wie erwähnt gibt es ohne genügend Personal aber auch keine flächendeckende Gesundheitsversorgung.</w:t>
                </w:r>
              </w:p>
            </w:sdtContent>
          </w:sdt>
        </w:tc>
      </w:tr>
      <w:tr w:rsidR="00C004E1" w:rsidRPr="00CB7517" w14:paraId="5991018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690FDAE6" w14:textId="6CAF0CBE" w:rsidR="00C004E1" w:rsidRPr="00993910" w:rsidRDefault="00000000"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371818109"/>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C004E1" w:rsidRPr="00993910">
              <w:rPr>
                <w:rFonts w:cs="Arial"/>
                <w:lang w:eastAsia="zh-CN"/>
              </w:rPr>
              <w:tab/>
            </w:r>
            <w:r w:rsidR="00C004E1">
              <w:rPr>
                <w:rFonts w:cs="Arial"/>
                <w:lang w:eastAsia="zh-CN"/>
              </w:rPr>
              <w:t xml:space="preserve">Mehrheitlich ja, aus </w:t>
            </w:r>
            <w:r w:rsidR="00C004E1">
              <w:rPr>
                <w:rFonts w:cs="Arial"/>
                <w:lang w:eastAsia="zh-CN"/>
              </w:rPr>
              <w:br/>
            </w:r>
            <w:r w:rsidR="00C004E1">
              <w:rPr>
                <w:rFonts w:cs="Arial"/>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624728815"/>
              <w:placeholder>
                <w:docPart w:val="D80BC9D95E0C40669378913F06CC6B67"/>
              </w:placeholder>
              <w:showingPlcHdr/>
              <w:text/>
            </w:sdtPr>
            <w:sdtContent>
              <w:p w14:paraId="204D8917" w14:textId="77777777" w:rsidR="00C004E1" w:rsidRPr="00CB7517" w:rsidRDefault="00C004E1" w:rsidP="00822C21">
                <w:pPr>
                  <w:rPr>
                    <w:rFonts w:cs="Arial"/>
                    <w:lang w:val="en-US" w:eastAsia="zh-CN"/>
                  </w:rPr>
                </w:pPr>
                <w:r w:rsidRPr="007A1F64">
                  <w:rPr>
                    <w:rStyle w:val="Platzhaltertext"/>
                  </w:rPr>
                  <w:t>Klicken oder tippen Sie hier, um Text einzugeben.</w:t>
                </w:r>
              </w:p>
            </w:sdtContent>
          </w:sdt>
        </w:tc>
      </w:tr>
      <w:tr w:rsidR="00C004E1" w:rsidRPr="00CB7517" w14:paraId="3E5A2733"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2AF4B7DE" w14:textId="5D95C336" w:rsidR="00C004E1" w:rsidRPr="0092091B" w:rsidRDefault="00000000" w:rsidP="00822C21">
            <w:pPr>
              <w:rPr>
                <w:rFonts w:cs="Arial"/>
                <w:lang w:eastAsia="zh-CN"/>
              </w:rPr>
            </w:pPr>
            <w:sdt>
              <w:sdtPr>
                <w:rPr>
                  <w:rFonts w:ascii="Segoe UI Symbol" w:eastAsia="MS Gothic" w:hAnsi="Segoe UI Symbol" w:cs="Segoe UI Symbol"/>
                  <w:lang w:eastAsia="zh-CN"/>
                </w:rPr>
                <w:id w:val="1447584268"/>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C004E1" w:rsidRPr="00993910">
              <w:rPr>
                <w:rFonts w:cs="Arial"/>
                <w:lang w:eastAsia="zh-CN"/>
              </w:rPr>
              <w:tab/>
              <w:t>Nein</w:t>
            </w:r>
            <w:r w:rsidR="00C004E1">
              <w:rPr>
                <w:rFonts w:cs="Arial"/>
                <w:lang w:eastAsia="zh-CN"/>
              </w:rPr>
              <w:t xml:space="preserve">, aus folgenden </w:t>
            </w:r>
            <w:r w:rsidR="00C004E1">
              <w:rPr>
                <w:rFonts w:cs="Arial"/>
                <w:lang w:eastAsia="zh-CN"/>
              </w:rPr>
              <w:br/>
            </w:r>
            <w:r w:rsidR="00C004E1">
              <w:rPr>
                <w:rFonts w:cs="Arial"/>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2026281065"/>
              <w:placeholder>
                <w:docPart w:val="5F6FD0ABAE1A4E0A8F4264491F0EA9D8"/>
              </w:placeholder>
              <w:showingPlcHdr/>
              <w:text/>
            </w:sdtPr>
            <w:sdtContent>
              <w:p w14:paraId="093E83FD" w14:textId="77777777" w:rsidR="00C004E1" w:rsidRPr="00CB7517" w:rsidRDefault="00C004E1" w:rsidP="00822C21">
                <w:pPr>
                  <w:rPr>
                    <w:rFonts w:cs="Arial"/>
                    <w:lang w:val="en-US" w:eastAsia="zh-CN"/>
                  </w:rPr>
                </w:pPr>
                <w:r w:rsidRPr="007A1F64">
                  <w:rPr>
                    <w:rStyle w:val="Platzhaltertext"/>
                  </w:rPr>
                  <w:t>Klicken oder tippen Sie hier, um Text einzugeben.</w:t>
                </w:r>
              </w:p>
            </w:sdtContent>
          </w:sdt>
        </w:tc>
      </w:tr>
    </w:tbl>
    <w:p w14:paraId="239EA266" w14:textId="77777777" w:rsidR="00C004E1" w:rsidRPr="00CB7517" w:rsidRDefault="00C004E1" w:rsidP="00F77AA8">
      <w:pPr>
        <w:pStyle w:val="NormalKeepTogether"/>
        <w:rPr>
          <w:lang w:val="en-US"/>
        </w:rPr>
      </w:pPr>
    </w:p>
    <w:p w14:paraId="17C8F8DA" w14:textId="77777777" w:rsidR="003A07B2" w:rsidRPr="00CB7517" w:rsidRDefault="003A07B2" w:rsidP="00F77AA8">
      <w:pPr>
        <w:pStyle w:val="NormalKeepTogether"/>
        <w:rPr>
          <w:lang w:val="en-US"/>
        </w:rPr>
      </w:pPr>
    </w:p>
    <w:tbl>
      <w:tblPr>
        <w:tblStyle w:val="Tabellenraster"/>
        <w:tblW w:w="9067" w:type="dxa"/>
        <w:tblLayout w:type="fixed"/>
        <w:tblLook w:val="04A0" w:firstRow="1" w:lastRow="0" w:firstColumn="1" w:lastColumn="0" w:noHBand="0" w:noVBand="1"/>
      </w:tblPr>
      <w:tblGrid>
        <w:gridCol w:w="3652"/>
        <w:gridCol w:w="5415"/>
      </w:tblGrid>
      <w:tr w:rsidR="003A07B2" w14:paraId="0A5D7ABC"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F75DA" w14:textId="77777777" w:rsidR="003A07B2" w:rsidRPr="00C004E1" w:rsidRDefault="003A07B2" w:rsidP="003A07B2">
            <w:pPr>
              <w:pStyle w:val="Listenabsatz"/>
              <w:numPr>
                <w:ilvl w:val="0"/>
                <w:numId w:val="40"/>
              </w:numPr>
              <w:rPr>
                <w:rFonts w:cs="Arial"/>
                <w:b/>
                <w:sz w:val="26"/>
                <w:szCs w:val="26"/>
                <w:lang w:eastAsia="zh-CN"/>
              </w:rPr>
            </w:pPr>
            <w:r>
              <w:rPr>
                <w:rFonts w:cs="Arial"/>
                <w:b/>
                <w:szCs w:val="26"/>
                <w:lang w:eastAsia="zh-CN"/>
              </w:rPr>
              <w:t>Der Gesetzesentwurf sieht vor, das folgende Kriterium für die Spitalplanung gesetzlich zu verankern:</w:t>
            </w:r>
          </w:p>
          <w:p w14:paraId="4A58D794" w14:textId="77777777" w:rsidR="003A07B2" w:rsidRDefault="003A07B2" w:rsidP="00822C21">
            <w:pPr>
              <w:pStyle w:val="Listenabsatz"/>
              <w:ind w:left="360"/>
              <w:rPr>
                <w:rFonts w:cs="Arial"/>
                <w:b/>
                <w:szCs w:val="26"/>
                <w:lang w:eastAsia="zh-CN"/>
              </w:rPr>
            </w:pPr>
            <w:r>
              <w:rPr>
                <w:rFonts w:cs="Arial"/>
                <w:b/>
                <w:szCs w:val="26"/>
                <w:lang w:eastAsia="zh-CN"/>
              </w:rPr>
              <w:t>«</w:t>
            </w:r>
            <w:r w:rsidRPr="003A07B2">
              <w:rPr>
                <w:rFonts w:cs="Arial"/>
                <w:b/>
                <w:szCs w:val="26"/>
                <w:lang w:eastAsia="zh-CN"/>
              </w:rPr>
              <w:t>Gewährleistung einer Notfallversorgung für die gesamte Kantonsbevölkerung.</w:t>
            </w:r>
            <w:r>
              <w:rPr>
                <w:rFonts w:cs="Arial"/>
                <w:b/>
                <w:szCs w:val="26"/>
                <w:lang w:eastAsia="zh-CN"/>
              </w:rPr>
              <w:t>»</w:t>
            </w:r>
          </w:p>
          <w:p w14:paraId="4D53291F" w14:textId="77777777" w:rsidR="003A07B2" w:rsidRPr="0092091B" w:rsidRDefault="003A07B2" w:rsidP="00822C21">
            <w:pPr>
              <w:pStyle w:val="Listenabsatz"/>
              <w:ind w:left="360"/>
              <w:rPr>
                <w:rFonts w:cs="Arial"/>
                <w:b/>
                <w:sz w:val="26"/>
                <w:szCs w:val="26"/>
                <w:lang w:eastAsia="zh-CN"/>
              </w:rPr>
            </w:pPr>
            <w:r>
              <w:rPr>
                <w:rFonts w:cs="Arial"/>
                <w:b/>
                <w:szCs w:val="26"/>
                <w:lang w:eastAsia="zh-CN"/>
              </w:rPr>
              <w:t>Sind Sie mit diesem Kriterium einverstanden?</w:t>
            </w:r>
          </w:p>
        </w:tc>
      </w:tr>
      <w:tr w:rsidR="003A07B2" w:rsidRPr="00CB7517" w14:paraId="1DA91D5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3F3A2410" w14:textId="761DECCF" w:rsidR="003A07B2" w:rsidRPr="0092091B" w:rsidRDefault="00000000" w:rsidP="00822C21">
            <w:pPr>
              <w:rPr>
                <w:rFonts w:cs="Arial"/>
                <w:lang w:eastAsia="zh-CN"/>
              </w:rPr>
            </w:pPr>
            <w:sdt>
              <w:sdtPr>
                <w:rPr>
                  <w:rFonts w:ascii="Segoe UI Symbol" w:eastAsia="MS Gothic" w:hAnsi="Segoe UI Symbol" w:cs="Segoe UI Symbol"/>
                  <w:lang w:eastAsia="zh-CN"/>
                </w:rPr>
                <w:id w:val="360245428"/>
                <w14:checkbox>
                  <w14:checked w14:val="1"/>
                  <w14:checkedState w14:val="2612" w14:font="MS Gothic"/>
                  <w14:uncheckedState w14:val="2610" w14:font="MS Gothic"/>
                </w14:checkbox>
              </w:sdtPr>
              <w:sdtContent>
                <w:r w:rsidR="00F353CE">
                  <w:rPr>
                    <w:rFonts w:ascii="MS Gothic" w:eastAsia="MS Gothic" w:hAnsi="MS Gothic" w:cs="Segoe UI Symbol" w:hint="eastAsia"/>
                    <w:lang w:eastAsia="zh-CN"/>
                  </w:rPr>
                  <w:t>☒</w:t>
                </w:r>
              </w:sdtContent>
            </w:sdt>
            <w:r w:rsidR="003A07B2" w:rsidRPr="00993910">
              <w:rPr>
                <w:rFonts w:cs="Arial"/>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343206434"/>
              <w:placeholder>
                <w:docPart w:val="73783C87639F49B9B8BC83CCB9C1B361"/>
              </w:placeholder>
              <w:text/>
            </w:sdtPr>
            <w:sdtContent>
              <w:p w14:paraId="34864245" w14:textId="32FA9C72" w:rsidR="003A07B2" w:rsidRPr="00CB7517" w:rsidRDefault="00F353CE" w:rsidP="00822C21">
                <w:pPr>
                  <w:rPr>
                    <w:rFonts w:cs="Arial"/>
                    <w:lang w:val="en-US" w:eastAsia="zh-CN"/>
                  </w:rPr>
                </w:pPr>
                <w:r>
                  <w:rPr>
                    <w:rFonts w:cs="Arial"/>
                    <w:lang w:eastAsia="zh-CN"/>
                  </w:rPr>
                  <w:t>Die Notfallversorgung gehört für die SP zur medizinischen Grundversorgung.</w:t>
                </w:r>
              </w:p>
            </w:sdtContent>
          </w:sdt>
        </w:tc>
      </w:tr>
      <w:tr w:rsidR="003A07B2" w:rsidRPr="00CB7517" w14:paraId="7C439D6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7BD78F5C" w14:textId="2B3B4750" w:rsidR="003A07B2" w:rsidRPr="00993910" w:rsidRDefault="00000000"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1810746898"/>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r>
            <w:r w:rsidR="003A07B2">
              <w:rPr>
                <w:rFonts w:cs="Arial"/>
                <w:lang w:eastAsia="zh-CN"/>
              </w:rPr>
              <w:t xml:space="preserve">Mehrheitlich ja, aus </w:t>
            </w:r>
            <w:r w:rsidR="003A07B2">
              <w:rPr>
                <w:rFonts w:cs="Arial"/>
                <w:lang w:eastAsia="zh-CN"/>
              </w:rPr>
              <w:br/>
            </w:r>
            <w:r w:rsidR="003A07B2">
              <w:rPr>
                <w:rFonts w:cs="Arial"/>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968959276"/>
              <w:placeholder>
                <w:docPart w:val="7AD24B51D4DC490AA2125D49CA0D461F"/>
              </w:placeholder>
              <w:showingPlcHdr/>
              <w:text/>
            </w:sdtPr>
            <w:sdtContent>
              <w:p w14:paraId="17A3A6D3"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r w:rsidR="003A07B2" w:rsidRPr="00CB7517" w14:paraId="29169CB0"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8FB6851" w14:textId="72FCBF81" w:rsidR="003A07B2" w:rsidRPr="0092091B" w:rsidRDefault="00000000" w:rsidP="00822C21">
            <w:pPr>
              <w:rPr>
                <w:rFonts w:cs="Arial"/>
                <w:lang w:eastAsia="zh-CN"/>
              </w:rPr>
            </w:pPr>
            <w:sdt>
              <w:sdtPr>
                <w:rPr>
                  <w:rFonts w:ascii="Segoe UI Symbol" w:eastAsia="MS Gothic" w:hAnsi="Segoe UI Symbol" w:cs="Segoe UI Symbol"/>
                  <w:lang w:eastAsia="zh-CN"/>
                </w:rPr>
                <w:id w:val="-1953082281"/>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t>Nein</w:t>
            </w:r>
            <w:r w:rsidR="003A07B2">
              <w:rPr>
                <w:rFonts w:cs="Arial"/>
                <w:lang w:eastAsia="zh-CN"/>
              </w:rPr>
              <w:t xml:space="preserve">, aus folgenden </w:t>
            </w:r>
            <w:r w:rsidR="003A07B2">
              <w:rPr>
                <w:rFonts w:cs="Arial"/>
                <w:lang w:eastAsia="zh-CN"/>
              </w:rPr>
              <w:br/>
            </w:r>
            <w:r w:rsidR="003A07B2">
              <w:rPr>
                <w:rFonts w:cs="Arial"/>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643122980"/>
              <w:placeholder>
                <w:docPart w:val="F6F1282517074A71840F47EA80B0CB84"/>
              </w:placeholder>
              <w:showingPlcHdr/>
              <w:text/>
            </w:sdtPr>
            <w:sdtContent>
              <w:p w14:paraId="6FDDBFDE"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bl>
    <w:p w14:paraId="6385DB49" w14:textId="77777777" w:rsidR="003A07B2" w:rsidRPr="00CB7517" w:rsidRDefault="003A07B2" w:rsidP="00F77AA8">
      <w:pPr>
        <w:pStyle w:val="NormalKeepTogether"/>
        <w:rPr>
          <w:lang w:val="en-US"/>
        </w:rPr>
      </w:pPr>
    </w:p>
    <w:p w14:paraId="213A6713" w14:textId="77777777" w:rsidR="003A07B2" w:rsidRPr="00CB7517" w:rsidRDefault="003A07B2" w:rsidP="00F77AA8">
      <w:pPr>
        <w:pStyle w:val="NormalKeepTogether"/>
        <w:rPr>
          <w:lang w:val="en-US"/>
        </w:rPr>
      </w:pPr>
    </w:p>
    <w:p w14:paraId="5890F86D" w14:textId="77777777" w:rsidR="003A07B2" w:rsidRPr="00CB7517" w:rsidRDefault="003A07B2" w:rsidP="00F77AA8">
      <w:pPr>
        <w:pStyle w:val="NormalKeepTogether"/>
        <w:rPr>
          <w:lang w:val="en-US"/>
        </w:rPr>
      </w:pPr>
    </w:p>
    <w:p w14:paraId="4C975419" w14:textId="77777777" w:rsidR="003A07B2" w:rsidRPr="00CB7517" w:rsidRDefault="003A07B2">
      <w:pPr>
        <w:rPr>
          <w:lang w:val="en-US"/>
        </w:rPr>
      </w:pPr>
      <w:r w:rsidRPr="00CB7517">
        <w:rPr>
          <w:lang w:val="en-US"/>
        </w:rPr>
        <w:br w:type="page"/>
      </w:r>
    </w:p>
    <w:tbl>
      <w:tblPr>
        <w:tblStyle w:val="Tabellenraster"/>
        <w:tblW w:w="9067" w:type="dxa"/>
        <w:tblLayout w:type="fixed"/>
        <w:tblLook w:val="04A0" w:firstRow="1" w:lastRow="0" w:firstColumn="1" w:lastColumn="0" w:noHBand="0" w:noVBand="1"/>
      </w:tblPr>
      <w:tblGrid>
        <w:gridCol w:w="3652"/>
        <w:gridCol w:w="5415"/>
      </w:tblGrid>
      <w:tr w:rsidR="003A07B2" w14:paraId="0BC1DE93"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22F80" w14:textId="77777777" w:rsidR="003A07B2" w:rsidRPr="00C004E1" w:rsidRDefault="003A07B2" w:rsidP="003A07B2">
            <w:pPr>
              <w:pStyle w:val="Listenabsatz"/>
              <w:numPr>
                <w:ilvl w:val="0"/>
                <w:numId w:val="40"/>
              </w:numPr>
              <w:rPr>
                <w:rFonts w:cs="Arial"/>
                <w:b/>
                <w:sz w:val="26"/>
                <w:szCs w:val="26"/>
                <w:lang w:eastAsia="zh-CN"/>
              </w:rPr>
            </w:pPr>
            <w:r>
              <w:rPr>
                <w:rFonts w:cs="Arial"/>
                <w:b/>
                <w:szCs w:val="26"/>
                <w:lang w:eastAsia="zh-CN"/>
              </w:rPr>
              <w:lastRenderedPageBreak/>
              <w:t>Der Gesetzesentwurf sieht vor, das folgende Kriterium für die Spitalplanung gesetzlich zu verankern:</w:t>
            </w:r>
          </w:p>
          <w:p w14:paraId="71653B55" w14:textId="77777777" w:rsidR="003A07B2" w:rsidRDefault="003A07B2" w:rsidP="00822C21">
            <w:pPr>
              <w:pStyle w:val="Listenabsatz"/>
              <w:ind w:left="360"/>
              <w:rPr>
                <w:rFonts w:cs="Arial"/>
                <w:b/>
                <w:szCs w:val="26"/>
                <w:lang w:eastAsia="zh-CN"/>
              </w:rPr>
            </w:pPr>
            <w:r>
              <w:rPr>
                <w:rFonts w:cs="Arial"/>
                <w:b/>
                <w:szCs w:val="26"/>
                <w:lang w:eastAsia="zh-CN"/>
              </w:rPr>
              <w:t>«</w:t>
            </w:r>
            <w:r w:rsidRPr="003A07B2">
              <w:rPr>
                <w:rFonts w:cs="Arial"/>
                <w:b/>
                <w:szCs w:val="26"/>
                <w:lang w:eastAsia="zh-CN"/>
              </w:rPr>
              <w:t>Erreichbarkeit der Grund- und Notfallversorgung innert nützlicher Frist für die gesamte Kantonsbevölkerung.</w:t>
            </w:r>
            <w:r>
              <w:rPr>
                <w:rFonts w:cs="Arial"/>
                <w:b/>
                <w:szCs w:val="26"/>
                <w:lang w:eastAsia="zh-CN"/>
              </w:rPr>
              <w:t>»</w:t>
            </w:r>
          </w:p>
          <w:p w14:paraId="53A2130E" w14:textId="77777777" w:rsidR="003A07B2" w:rsidRPr="0092091B" w:rsidRDefault="003A07B2" w:rsidP="00822C21">
            <w:pPr>
              <w:pStyle w:val="Listenabsatz"/>
              <w:ind w:left="360"/>
              <w:rPr>
                <w:rFonts w:cs="Arial"/>
                <w:b/>
                <w:sz w:val="26"/>
                <w:szCs w:val="26"/>
                <w:lang w:eastAsia="zh-CN"/>
              </w:rPr>
            </w:pPr>
            <w:r>
              <w:rPr>
                <w:rFonts w:cs="Arial"/>
                <w:b/>
                <w:szCs w:val="26"/>
                <w:lang w:eastAsia="zh-CN"/>
              </w:rPr>
              <w:t>Sind Sie mit diesem Kriterium einverstanden?</w:t>
            </w:r>
          </w:p>
        </w:tc>
      </w:tr>
      <w:tr w:rsidR="003A07B2" w:rsidRPr="00CB7517" w14:paraId="0A0A11CE"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278462C1" w14:textId="1C60BECB" w:rsidR="003A07B2" w:rsidRPr="0092091B" w:rsidRDefault="00000000" w:rsidP="00822C21">
            <w:pPr>
              <w:rPr>
                <w:rFonts w:cs="Arial"/>
                <w:lang w:eastAsia="zh-CN"/>
              </w:rPr>
            </w:pPr>
            <w:sdt>
              <w:sdtPr>
                <w:rPr>
                  <w:rFonts w:ascii="Segoe UI Symbol" w:eastAsia="MS Gothic" w:hAnsi="Segoe UI Symbol" w:cs="Segoe UI Symbol"/>
                  <w:lang w:eastAsia="zh-CN"/>
                </w:rPr>
                <w:id w:val="-1538353702"/>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872766810"/>
              <w:placeholder>
                <w:docPart w:val="610879E2916644D0B18B7A8CDC885106"/>
              </w:placeholder>
              <w:showingPlcHdr/>
              <w:text/>
            </w:sdtPr>
            <w:sdtContent>
              <w:p w14:paraId="1CCD462E"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r w:rsidR="003A07B2" w:rsidRPr="00CB7517" w14:paraId="35F969F8"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3F59BD10" w14:textId="244A6F7A" w:rsidR="003A07B2" w:rsidRPr="00993910" w:rsidRDefault="00000000"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1709792702"/>
                <w14:checkbox>
                  <w14:checked w14:val="1"/>
                  <w14:checkedState w14:val="2612" w14:font="MS Gothic"/>
                  <w14:uncheckedState w14:val="2610" w14:font="MS Gothic"/>
                </w14:checkbox>
              </w:sdtPr>
              <w:sdtContent>
                <w:r w:rsidR="00F353CE">
                  <w:rPr>
                    <w:rFonts w:ascii="MS Gothic" w:eastAsia="MS Gothic" w:hAnsi="MS Gothic" w:cs="Segoe UI Symbol" w:hint="eastAsia"/>
                    <w:lang w:eastAsia="zh-CN"/>
                  </w:rPr>
                  <w:t>☒</w:t>
                </w:r>
              </w:sdtContent>
            </w:sdt>
            <w:r w:rsidR="003A07B2" w:rsidRPr="00993910">
              <w:rPr>
                <w:rFonts w:cs="Arial"/>
                <w:lang w:eastAsia="zh-CN"/>
              </w:rPr>
              <w:tab/>
            </w:r>
            <w:r w:rsidR="003A07B2">
              <w:rPr>
                <w:rFonts w:cs="Arial"/>
                <w:lang w:eastAsia="zh-CN"/>
              </w:rPr>
              <w:t xml:space="preserve">Mehrheitlich ja, aus </w:t>
            </w:r>
            <w:r w:rsidR="003A07B2">
              <w:rPr>
                <w:rFonts w:cs="Arial"/>
                <w:lang w:eastAsia="zh-CN"/>
              </w:rPr>
              <w:br/>
            </w:r>
            <w:r w:rsidR="003A07B2">
              <w:rPr>
                <w:rFonts w:cs="Arial"/>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142029598"/>
              <w:placeholder>
                <w:docPart w:val="429B469596384FAAA88E57BCF42C2BF8"/>
              </w:placeholder>
              <w:text/>
            </w:sdtPr>
            <w:sdtContent>
              <w:p w14:paraId="70B6F59D" w14:textId="1A7AC4B0" w:rsidR="003A07B2" w:rsidRPr="00CB7517" w:rsidRDefault="00F353CE" w:rsidP="00822C21">
                <w:pPr>
                  <w:rPr>
                    <w:rFonts w:cs="Arial"/>
                    <w:lang w:val="en-US" w:eastAsia="zh-CN"/>
                  </w:rPr>
                </w:pPr>
                <w:r>
                  <w:rPr>
                    <w:rFonts w:cs="Arial"/>
                    <w:lang w:eastAsia="zh-CN"/>
                  </w:rPr>
                  <w:t xml:space="preserve">Da die Spitalstandorte im </w:t>
                </w:r>
                <w:proofErr w:type="spellStart"/>
                <w:r>
                  <w:rPr>
                    <w:rFonts w:cs="Arial"/>
                    <w:lang w:eastAsia="zh-CN"/>
                  </w:rPr>
                  <w:t>Gesetzbereits</w:t>
                </w:r>
                <w:proofErr w:type="spellEnd"/>
                <w:r>
                  <w:rPr>
                    <w:rFonts w:cs="Arial"/>
                    <w:lang w:eastAsia="zh-CN"/>
                  </w:rPr>
                  <w:t xml:space="preserve"> erwähnt sind, ist dieses Kriterium innerhalb des Gesetzes redundant.</w:t>
                </w:r>
              </w:p>
            </w:sdtContent>
          </w:sdt>
        </w:tc>
      </w:tr>
      <w:tr w:rsidR="003A07B2" w:rsidRPr="00CB7517" w14:paraId="369B64C4"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3C631228" w14:textId="790C9B1D" w:rsidR="003A07B2" w:rsidRPr="0092091B" w:rsidRDefault="00000000" w:rsidP="00822C21">
            <w:pPr>
              <w:rPr>
                <w:rFonts w:cs="Arial"/>
                <w:lang w:eastAsia="zh-CN"/>
              </w:rPr>
            </w:pPr>
            <w:sdt>
              <w:sdtPr>
                <w:rPr>
                  <w:rFonts w:ascii="Segoe UI Symbol" w:eastAsia="MS Gothic" w:hAnsi="Segoe UI Symbol" w:cs="Segoe UI Symbol"/>
                  <w:lang w:eastAsia="zh-CN"/>
                </w:rPr>
                <w:id w:val="-243107159"/>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t>Nein</w:t>
            </w:r>
            <w:r w:rsidR="003A07B2">
              <w:rPr>
                <w:rFonts w:cs="Arial"/>
                <w:lang w:eastAsia="zh-CN"/>
              </w:rPr>
              <w:t xml:space="preserve">, aus folgenden </w:t>
            </w:r>
            <w:r w:rsidR="003A07B2">
              <w:rPr>
                <w:rFonts w:cs="Arial"/>
                <w:lang w:eastAsia="zh-CN"/>
              </w:rPr>
              <w:br/>
            </w:r>
            <w:r w:rsidR="003A07B2">
              <w:rPr>
                <w:rFonts w:cs="Arial"/>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245116103"/>
              <w:placeholder>
                <w:docPart w:val="A48435E9D54D4C42AA3F81A9CF7C1577"/>
              </w:placeholder>
              <w:showingPlcHdr/>
              <w:text/>
            </w:sdtPr>
            <w:sdtContent>
              <w:p w14:paraId="3FBC51D0"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bl>
    <w:p w14:paraId="027582A2" w14:textId="77777777" w:rsidR="003A07B2" w:rsidRPr="00CB7517" w:rsidRDefault="003A07B2" w:rsidP="00F77AA8">
      <w:pPr>
        <w:pStyle w:val="NormalKeepTogether"/>
        <w:rPr>
          <w:lang w:val="en-US"/>
        </w:rPr>
      </w:pPr>
    </w:p>
    <w:p w14:paraId="712122A4" w14:textId="77777777" w:rsidR="003A07B2" w:rsidRPr="00CB7517" w:rsidRDefault="003A07B2" w:rsidP="00F77AA8">
      <w:pPr>
        <w:pStyle w:val="NormalKeepTogether"/>
        <w:rPr>
          <w:lang w:val="en-US"/>
        </w:rPr>
      </w:pPr>
    </w:p>
    <w:tbl>
      <w:tblPr>
        <w:tblStyle w:val="Tabellenraster"/>
        <w:tblW w:w="9067" w:type="dxa"/>
        <w:tblLayout w:type="fixed"/>
        <w:tblLook w:val="04A0" w:firstRow="1" w:lastRow="0" w:firstColumn="1" w:lastColumn="0" w:noHBand="0" w:noVBand="1"/>
      </w:tblPr>
      <w:tblGrid>
        <w:gridCol w:w="3652"/>
        <w:gridCol w:w="5415"/>
      </w:tblGrid>
      <w:tr w:rsidR="003A07B2" w14:paraId="070C498F"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AEAB7" w14:textId="77777777" w:rsidR="003A07B2" w:rsidRPr="00C004E1" w:rsidRDefault="003A07B2" w:rsidP="003A07B2">
            <w:pPr>
              <w:pStyle w:val="Listenabsatz"/>
              <w:numPr>
                <w:ilvl w:val="0"/>
                <w:numId w:val="40"/>
              </w:numPr>
              <w:rPr>
                <w:rFonts w:cs="Arial"/>
                <w:b/>
                <w:sz w:val="26"/>
                <w:szCs w:val="26"/>
                <w:lang w:eastAsia="zh-CN"/>
              </w:rPr>
            </w:pPr>
            <w:r>
              <w:rPr>
                <w:rFonts w:cs="Arial"/>
                <w:b/>
                <w:szCs w:val="26"/>
                <w:lang w:eastAsia="zh-CN"/>
              </w:rPr>
              <w:t>Der Gesetzesentwurf sieht vor, die Grund- und Notfallversorgung mindestens wie folgt zu definieren:</w:t>
            </w:r>
          </w:p>
          <w:p w14:paraId="324B1FB6" w14:textId="77777777" w:rsidR="003A07B2" w:rsidRPr="0092091B" w:rsidRDefault="003A07B2" w:rsidP="003A07B2">
            <w:pPr>
              <w:pStyle w:val="Listenabsatz"/>
              <w:ind w:left="360"/>
              <w:rPr>
                <w:rFonts w:cs="Arial"/>
                <w:b/>
                <w:sz w:val="26"/>
                <w:szCs w:val="26"/>
                <w:lang w:eastAsia="zh-CN"/>
              </w:rPr>
            </w:pPr>
            <w:r w:rsidRPr="003A07B2">
              <w:rPr>
                <w:rFonts w:cs="Arial"/>
                <w:b/>
                <w:szCs w:val="26"/>
                <w:lang w:eastAsia="zh-CN"/>
              </w:rPr>
              <w:t xml:space="preserve">Grund- und Notfallversorgung </w:t>
            </w:r>
            <w:r>
              <w:rPr>
                <w:rFonts w:cs="Arial"/>
                <w:b/>
                <w:szCs w:val="26"/>
                <w:lang w:eastAsia="zh-CN"/>
              </w:rPr>
              <w:t>umfasst</w:t>
            </w:r>
            <w:r w:rsidRPr="003A07B2">
              <w:rPr>
                <w:rFonts w:cs="Arial"/>
                <w:b/>
                <w:szCs w:val="26"/>
                <w:lang w:eastAsia="zh-CN"/>
              </w:rPr>
              <w:t xml:space="preserve"> die Be</w:t>
            </w:r>
            <w:r>
              <w:rPr>
                <w:rFonts w:cs="Arial"/>
                <w:b/>
                <w:szCs w:val="26"/>
                <w:lang w:eastAsia="zh-CN"/>
              </w:rPr>
              <w:t>reiche Innere Medizin, Allgemei</w:t>
            </w:r>
            <w:r w:rsidRPr="003A07B2">
              <w:rPr>
                <w:rFonts w:cs="Arial"/>
                <w:b/>
                <w:szCs w:val="26"/>
                <w:lang w:eastAsia="zh-CN"/>
              </w:rPr>
              <w:t>ne Chirurgie, Gynäkologie / Geburtshilfe, Anästhesie, Intermedia</w:t>
            </w:r>
            <w:r>
              <w:rPr>
                <w:rFonts w:cs="Arial"/>
                <w:b/>
                <w:szCs w:val="26"/>
                <w:lang w:eastAsia="zh-CN"/>
              </w:rPr>
              <w:t>te Care Unit (IMC) und interdis</w:t>
            </w:r>
            <w:r w:rsidRPr="003A07B2">
              <w:rPr>
                <w:rFonts w:cs="Arial"/>
                <w:b/>
                <w:szCs w:val="26"/>
                <w:lang w:eastAsia="zh-CN"/>
              </w:rPr>
              <w:t>ziplinäre Notfallstation mit 24-Stunden-Bereitschaft.</w:t>
            </w:r>
            <w:r>
              <w:rPr>
                <w:rFonts w:cs="Arial"/>
                <w:b/>
                <w:szCs w:val="26"/>
                <w:lang w:eastAsia="zh-CN"/>
              </w:rPr>
              <w:br/>
              <w:t>Sind Sie mit dieser Minimaldefinition einverstanden?</w:t>
            </w:r>
          </w:p>
        </w:tc>
      </w:tr>
      <w:tr w:rsidR="003A07B2" w:rsidRPr="00CB7517" w14:paraId="549B5DCC"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7D6EAE84" w14:textId="4FD4500B" w:rsidR="003A07B2" w:rsidRPr="0092091B" w:rsidRDefault="00000000" w:rsidP="00822C21">
            <w:pPr>
              <w:rPr>
                <w:rFonts w:cs="Arial"/>
                <w:lang w:eastAsia="zh-CN"/>
              </w:rPr>
            </w:pPr>
            <w:sdt>
              <w:sdtPr>
                <w:rPr>
                  <w:rFonts w:ascii="Segoe UI Symbol" w:eastAsia="MS Gothic" w:hAnsi="Segoe UI Symbol" w:cs="Segoe UI Symbol"/>
                  <w:lang w:eastAsia="zh-CN"/>
                </w:rPr>
                <w:id w:val="-809177739"/>
                <w14:checkbox>
                  <w14:checked w14:val="1"/>
                  <w14:checkedState w14:val="2612" w14:font="MS Gothic"/>
                  <w14:uncheckedState w14:val="2610" w14:font="MS Gothic"/>
                </w14:checkbox>
              </w:sdtPr>
              <w:sdtContent>
                <w:r w:rsidR="00F353CE">
                  <w:rPr>
                    <w:rFonts w:ascii="MS Gothic" w:eastAsia="MS Gothic" w:hAnsi="MS Gothic" w:cs="Segoe UI Symbol" w:hint="eastAsia"/>
                    <w:lang w:eastAsia="zh-CN"/>
                  </w:rPr>
                  <w:t>☒</w:t>
                </w:r>
              </w:sdtContent>
            </w:sdt>
            <w:r w:rsidR="003A07B2" w:rsidRPr="00993910">
              <w:rPr>
                <w:rFonts w:cs="Arial"/>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908374919"/>
              <w:placeholder>
                <w:docPart w:val="8B512AD3FC364FD4A23C6729003C38E6"/>
              </w:placeholder>
              <w:text/>
            </w:sdtPr>
            <w:sdtContent>
              <w:p w14:paraId="1A29E74E" w14:textId="43326B5D" w:rsidR="003A07B2" w:rsidRPr="00CB7517" w:rsidRDefault="00F353CE" w:rsidP="00822C21">
                <w:pPr>
                  <w:rPr>
                    <w:rFonts w:cs="Arial"/>
                    <w:lang w:val="en-US" w:eastAsia="zh-CN"/>
                  </w:rPr>
                </w:pPr>
                <w:r>
                  <w:rPr>
                    <w:rFonts w:cs="Arial"/>
                    <w:lang w:eastAsia="zh-CN"/>
                  </w:rPr>
                  <w:t xml:space="preserve">Ohne klare Definition, was mit Grund- und Notfallversorgung gemeint ist, kann das verlorene Vertrauen nicht wieder hergestellt werden. Die vorgeschlagene Aufzählung entspricht dem mehrfach bestätigten politischen Konsens (vgl. Mo. </w:t>
                </w:r>
                <w:r w:rsidR="0021549C">
                  <w:rPr>
                    <w:rFonts w:cs="Arial"/>
                    <w:lang w:eastAsia="zh-CN"/>
                  </w:rPr>
                  <w:t>875)</w:t>
                </w:r>
                <w:r>
                  <w:rPr>
                    <w:rFonts w:cs="Arial"/>
                    <w:lang w:eastAsia="zh-CN"/>
                  </w:rPr>
                  <w:t xml:space="preserve"> </w:t>
                </w:r>
              </w:p>
            </w:sdtContent>
          </w:sdt>
        </w:tc>
      </w:tr>
      <w:tr w:rsidR="003A07B2" w:rsidRPr="00CB7517" w14:paraId="1BD6EE38"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676A395E" w14:textId="438FE4DD" w:rsidR="003A07B2" w:rsidRPr="00993910" w:rsidRDefault="00000000"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578986369"/>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r>
            <w:r w:rsidR="003A07B2">
              <w:rPr>
                <w:rFonts w:cs="Arial"/>
                <w:lang w:eastAsia="zh-CN"/>
              </w:rPr>
              <w:t xml:space="preserve">Mehrheitlich ja, aus </w:t>
            </w:r>
            <w:r w:rsidR="003A07B2">
              <w:rPr>
                <w:rFonts w:cs="Arial"/>
                <w:lang w:eastAsia="zh-CN"/>
              </w:rPr>
              <w:br/>
            </w:r>
            <w:r w:rsidR="003A07B2">
              <w:rPr>
                <w:rFonts w:cs="Arial"/>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371967390"/>
              <w:placeholder>
                <w:docPart w:val="BA1CEE293F114C2E853BA8B6E394007D"/>
              </w:placeholder>
              <w:showingPlcHdr/>
              <w:text/>
            </w:sdtPr>
            <w:sdtContent>
              <w:p w14:paraId="7127B851"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r w:rsidR="003A07B2" w:rsidRPr="00CB7517" w14:paraId="794CD972"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1F7D9850" w14:textId="49C26FE7" w:rsidR="003A07B2" w:rsidRPr="0092091B" w:rsidRDefault="00000000" w:rsidP="00822C21">
            <w:pPr>
              <w:rPr>
                <w:rFonts w:cs="Arial"/>
                <w:lang w:eastAsia="zh-CN"/>
              </w:rPr>
            </w:pPr>
            <w:sdt>
              <w:sdtPr>
                <w:rPr>
                  <w:rFonts w:ascii="Segoe UI Symbol" w:eastAsia="MS Gothic" w:hAnsi="Segoe UI Symbol" w:cs="Segoe UI Symbol"/>
                  <w:lang w:eastAsia="zh-CN"/>
                </w:rPr>
                <w:id w:val="1304655556"/>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t>Nein</w:t>
            </w:r>
            <w:r w:rsidR="003A07B2">
              <w:rPr>
                <w:rFonts w:cs="Arial"/>
                <w:lang w:eastAsia="zh-CN"/>
              </w:rPr>
              <w:t xml:space="preserve">, aus folgenden </w:t>
            </w:r>
            <w:r w:rsidR="003A07B2">
              <w:rPr>
                <w:rFonts w:cs="Arial"/>
                <w:lang w:eastAsia="zh-CN"/>
              </w:rPr>
              <w:br/>
            </w:r>
            <w:r w:rsidR="003A07B2">
              <w:rPr>
                <w:rFonts w:cs="Arial"/>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278864315"/>
              <w:placeholder>
                <w:docPart w:val="62DB8F49D5684084BD59A5F8E2626AC1"/>
              </w:placeholder>
              <w:showingPlcHdr/>
              <w:text/>
            </w:sdtPr>
            <w:sdtContent>
              <w:p w14:paraId="3048F0DB"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bl>
    <w:p w14:paraId="143EED18" w14:textId="77777777" w:rsidR="003A07B2" w:rsidRPr="00CB7517" w:rsidRDefault="003A07B2" w:rsidP="003A07B2">
      <w:pPr>
        <w:pStyle w:val="NormalKeepTogether"/>
        <w:jc w:val="both"/>
        <w:rPr>
          <w:lang w:val="en-US"/>
        </w:rPr>
      </w:pPr>
    </w:p>
    <w:p w14:paraId="4D1A5CCD" w14:textId="77777777" w:rsidR="003A07B2" w:rsidRPr="00CB7517" w:rsidRDefault="003A07B2" w:rsidP="003A07B2">
      <w:pPr>
        <w:pStyle w:val="NormalKeepTogether"/>
        <w:jc w:val="both"/>
        <w:rPr>
          <w:lang w:val="en-US"/>
        </w:rPr>
      </w:pPr>
    </w:p>
    <w:tbl>
      <w:tblPr>
        <w:tblStyle w:val="Tabellenraster"/>
        <w:tblW w:w="9067" w:type="dxa"/>
        <w:tblLayout w:type="fixed"/>
        <w:tblLook w:val="04A0" w:firstRow="1" w:lastRow="0" w:firstColumn="1" w:lastColumn="0" w:noHBand="0" w:noVBand="1"/>
      </w:tblPr>
      <w:tblGrid>
        <w:gridCol w:w="3652"/>
        <w:gridCol w:w="5415"/>
      </w:tblGrid>
      <w:tr w:rsidR="003A07B2" w14:paraId="45932EDE"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C39761" w14:textId="12B4D8EE" w:rsidR="003A07B2" w:rsidRPr="00DD63F6" w:rsidRDefault="009250B5" w:rsidP="00DD63F6">
            <w:pPr>
              <w:pStyle w:val="Listenabsatz"/>
              <w:numPr>
                <w:ilvl w:val="0"/>
                <w:numId w:val="40"/>
              </w:numPr>
              <w:rPr>
                <w:rFonts w:cs="Arial"/>
                <w:b/>
                <w:sz w:val="26"/>
                <w:szCs w:val="26"/>
                <w:lang w:eastAsia="zh-CN"/>
              </w:rPr>
            </w:pPr>
            <w:r>
              <w:rPr>
                <w:rFonts w:cs="Arial"/>
                <w:b/>
                <w:szCs w:val="26"/>
                <w:lang w:eastAsia="zh-CN"/>
              </w:rPr>
              <w:t xml:space="preserve">Mit der Ergänzung des </w:t>
            </w:r>
            <w:r w:rsidR="003A07B2">
              <w:rPr>
                <w:rFonts w:cs="Arial"/>
                <w:b/>
                <w:szCs w:val="26"/>
                <w:lang w:eastAsia="zh-CN"/>
              </w:rPr>
              <w:t>§ 8 Abs. 2</w:t>
            </w:r>
            <w:r>
              <w:rPr>
                <w:rFonts w:cs="Arial"/>
                <w:b/>
                <w:szCs w:val="26"/>
                <w:lang w:eastAsia="zh-CN"/>
              </w:rPr>
              <w:t xml:space="preserve"> des Spitalgesetzes wird die Luzerner Kantonsspital AG damit beauftragt an den Spitalstandorten Luzern, Sursee und Wolhusen eine Grund- und Notfallversorgung anzubieten, sofern sich ansonsten kein Spital für die Spitalliste bewirbt. Sind Sie mit diesem Vorgehen einverstanden?</w:t>
            </w:r>
          </w:p>
        </w:tc>
      </w:tr>
      <w:tr w:rsidR="003A07B2" w:rsidRPr="00CB7517" w14:paraId="378578D4"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3A79D131" w14:textId="0217E419" w:rsidR="003A07B2" w:rsidRPr="0092091B" w:rsidRDefault="00000000" w:rsidP="00822C21">
            <w:pPr>
              <w:rPr>
                <w:rFonts w:cs="Arial"/>
                <w:lang w:eastAsia="zh-CN"/>
              </w:rPr>
            </w:pPr>
            <w:sdt>
              <w:sdtPr>
                <w:rPr>
                  <w:rFonts w:ascii="Segoe UI Symbol" w:eastAsia="MS Gothic" w:hAnsi="Segoe UI Symbol" w:cs="Segoe UI Symbol"/>
                  <w:lang w:eastAsia="zh-CN"/>
                </w:rPr>
                <w:id w:val="-730384108"/>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800618110"/>
              <w:placeholder>
                <w:docPart w:val="C4C087402F994F30984E7B41D0442383"/>
              </w:placeholder>
              <w:showingPlcHdr/>
              <w:text/>
            </w:sdtPr>
            <w:sdtContent>
              <w:p w14:paraId="6E5B16C5"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r w:rsidR="003A07B2" w:rsidRPr="00CB7517" w14:paraId="1EDA62BD"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16794133" w14:textId="05B4BE1C" w:rsidR="003A07B2" w:rsidRPr="00993910" w:rsidRDefault="00000000"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603009189"/>
                <w14:checkbox>
                  <w14:checked w14:val="1"/>
                  <w14:checkedState w14:val="2612" w14:font="MS Gothic"/>
                  <w14:uncheckedState w14:val="2610" w14:font="MS Gothic"/>
                </w14:checkbox>
              </w:sdtPr>
              <w:sdtContent>
                <w:r w:rsidR="0021549C">
                  <w:rPr>
                    <w:rFonts w:ascii="MS Gothic" w:eastAsia="MS Gothic" w:hAnsi="MS Gothic" w:cs="Segoe UI Symbol" w:hint="eastAsia"/>
                    <w:lang w:eastAsia="zh-CN"/>
                  </w:rPr>
                  <w:t>☒</w:t>
                </w:r>
              </w:sdtContent>
            </w:sdt>
            <w:r w:rsidR="003A07B2" w:rsidRPr="00993910">
              <w:rPr>
                <w:rFonts w:cs="Arial"/>
                <w:lang w:eastAsia="zh-CN"/>
              </w:rPr>
              <w:tab/>
            </w:r>
            <w:r w:rsidR="003A07B2">
              <w:rPr>
                <w:rFonts w:cs="Arial"/>
                <w:lang w:eastAsia="zh-CN"/>
              </w:rPr>
              <w:t xml:space="preserve">Mehrheitlich ja, aus </w:t>
            </w:r>
            <w:r w:rsidR="003A07B2">
              <w:rPr>
                <w:rFonts w:cs="Arial"/>
                <w:lang w:eastAsia="zh-CN"/>
              </w:rPr>
              <w:br/>
            </w:r>
            <w:r w:rsidR="003A07B2">
              <w:rPr>
                <w:rFonts w:cs="Arial"/>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787876081"/>
              <w:placeholder>
                <w:docPart w:val="DDC01DBA46724E10B79E9D19D0139477"/>
              </w:placeholder>
              <w:text/>
            </w:sdtPr>
            <w:sdtContent>
              <w:p w14:paraId="44C6EF62" w14:textId="6FDC248D" w:rsidR="003A07B2" w:rsidRPr="00CB7517" w:rsidRDefault="0021549C" w:rsidP="00822C21">
                <w:pPr>
                  <w:rPr>
                    <w:rFonts w:cs="Arial"/>
                    <w:lang w:val="en-US" w:eastAsia="zh-CN"/>
                  </w:rPr>
                </w:pPr>
                <w:r>
                  <w:rPr>
                    <w:rFonts w:cs="Arial"/>
                    <w:lang w:eastAsia="zh-CN"/>
                  </w:rPr>
                  <w:t xml:space="preserve">Die </w:t>
                </w:r>
                <w:proofErr w:type="spellStart"/>
                <w:r>
                  <w:rPr>
                    <w:rFonts w:cs="Arial"/>
                    <w:lang w:eastAsia="zh-CN"/>
                  </w:rPr>
                  <w:t>Grundversrogung</w:t>
                </w:r>
                <w:proofErr w:type="spellEnd"/>
                <w:r>
                  <w:rPr>
                    <w:rFonts w:cs="Arial"/>
                    <w:lang w:eastAsia="zh-CN"/>
                  </w:rPr>
                  <w:t xml:space="preserve"> mit Spitalleistungen gehört in die öffentliche Hand. Aus gesetzestechnischen Gründen kann die SP nachvollziehen, dass der Abschnitt so erwähnt wird. Sie würde sich aber wehren, wenn die Grund- und </w:t>
                </w:r>
                <w:proofErr w:type="spellStart"/>
                <w:r>
                  <w:rPr>
                    <w:rFonts w:cs="Arial"/>
                    <w:lang w:eastAsia="zh-CN"/>
                  </w:rPr>
                  <w:t>Notfallvesorgung</w:t>
                </w:r>
                <w:proofErr w:type="spellEnd"/>
                <w:r>
                  <w:rPr>
                    <w:rFonts w:cs="Arial"/>
                    <w:lang w:eastAsia="zh-CN"/>
                  </w:rPr>
                  <w:t xml:space="preserve"> an private Spitäler vergeben wird. </w:t>
                </w:r>
              </w:p>
            </w:sdtContent>
          </w:sdt>
        </w:tc>
      </w:tr>
      <w:tr w:rsidR="003A07B2" w:rsidRPr="00CB7517" w14:paraId="1AD6A2D8"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3B0AA1DC" w14:textId="7D410C2E" w:rsidR="003A07B2" w:rsidRPr="0092091B" w:rsidRDefault="00000000" w:rsidP="00822C21">
            <w:pPr>
              <w:rPr>
                <w:rFonts w:cs="Arial"/>
                <w:lang w:eastAsia="zh-CN"/>
              </w:rPr>
            </w:pPr>
            <w:sdt>
              <w:sdtPr>
                <w:rPr>
                  <w:rFonts w:ascii="Segoe UI Symbol" w:eastAsia="MS Gothic" w:hAnsi="Segoe UI Symbol" w:cs="Segoe UI Symbol"/>
                  <w:lang w:eastAsia="zh-CN"/>
                </w:rPr>
                <w:id w:val="-236631080"/>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t>Nein</w:t>
            </w:r>
            <w:r w:rsidR="003A07B2">
              <w:rPr>
                <w:rFonts w:cs="Arial"/>
                <w:lang w:eastAsia="zh-CN"/>
              </w:rPr>
              <w:t xml:space="preserve">, aus folgenden </w:t>
            </w:r>
            <w:r w:rsidR="003A07B2">
              <w:rPr>
                <w:rFonts w:cs="Arial"/>
                <w:lang w:eastAsia="zh-CN"/>
              </w:rPr>
              <w:br/>
            </w:r>
            <w:r w:rsidR="003A07B2">
              <w:rPr>
                <w:rFonts w:cs="Arial"/>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52679161"/>
              <w:placeholder>
                <w:docPart w:val="167F4F1C375E4D369A16B03F8BA75161"/>
              </w:placeholder>
              <w:showingPlcHdr/>
              <w:text/>
            </w:sdtPr>
            <w:sdtContent>
              <w:p w14:paraId="21F04D6A"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bl>
    <w:p w14:paraId="3731E8F3" w14:textId="77777777" w:rsidR="003A07B2" w:rsidRPr="00CB7517" w:rsidRDefault="003A07B2" w:rsidP="003A07B2">
      <w:pPr>
        <w:pStyle w:val="NormalKeepTogether"/>
        <w:jc w:val="both"/>
        <w:rPr>
          <w:lang w:val="en-US"/>
        </w:rPr>
      </w:pPr>
    </w:p>
    <w:p w14:paraId="10C279C3" w14:textId="77777777" w:rsidR="003A07B2" w:rsidRPr="00CB7517" w:rsidRDefault="003A07B2">
      <w:pPr>
        <w:rPr>
          <w:lang w:val="en-US"/>
        </w:rPr>
      </w:pPr>
      <w:r w:rsidRPr="00CB7517">
        <w:rPr>
          <w:lang w:val="en-US"/>
        </w:rPr>
        <w:br w:type="page"/>
      </w:r>
    </w:p>
    <w:tbl>
      <w:tblPr>
        <w:tblStyle w:val="Tabellenraster"/>
        <w:tblW w:w="9067" w:type="dxa"/>
        <w:tblLayout w:type="fixed"/>
        <w:tblLook w:val="04A0" w:firstRow="1" w:lastRow="0" w:firstColumn="1" w:lastColumn="0" w:noHBand="0" w:noVBand="1"/>
      </w:tblPr>
      <w:tblGrid>
        <w:gridCol w:w="3652"/>
        <w:gridCol w:w="5415"/>
      </w:tblGrid>
      <w:tr w:rsidR="003A07B2" w14:paraId="6422A682" w14:textId="77777777" w:rsidTr="00822C21">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55F38" w14:textId="1D1C033B" w:rsidR="003A07B2" w:rsidRPr="00DD63F6" w:rsidRDefault="009250B5" w:rsidP="00DD63F6">
            <w:pPr>
              <w:pStyle w:val="Listenabsatz"/>
              <w:numPr>
                <w:ilvl w:val="0"/>
                <w:numId w:val="40"/>
              </w:numPr>
              <w:rPr>
                <w:rFonts w:cs="Arial"/>
                <w:b/>
                <w:sz w:val="26"/>
                <w:szCs w:val="26"/>
                <w:lang w:eastAsia="zh-CN"/>
              </w:rPr>
            </w:pPr>
            <w:r>
              <w:rPr>
                <w:rFonts w:cs="Arial"/>
                <w:b/>
                <w:szCs w:val="26"/>
                <w:lang w:eastAsia="zh-CN"/>
              </w:rPr>
              <w:lastRenderedPageBreak/>
              <w:t>Lässt der Vorschlag der GASK</w:t>
            </w:r>
            <w:r w:rsidR="00551697">
              <w:rPr>
                <w:rFonts w:cs="Arial"/>
                <w:b/>
                <w:szCs w:val="26"/>
                <w:lang w:eastAsia="zh-CN"/>
              </w:rPr>
              <w:t xml:space="preserve"> der</w:t>
            </w:r>
            <w:r>
              <w:rPr>
                <w:rFonts w:cs="Arial"/>
                <w:b/>
                <w:szCs w:val="26"/>
                <w:lang w:eastAsia="zh-CN"/>
              </w:rPr>
              <w:t xml:space="preserve"> Luzerner Kantonsspital AG und dem Regierungsrat </w:t>
            </w:r>
            <w:r w:rsidR="00D6535E">
              <w:rPr>
                <w:rFonts w:cs="Arial"/>
                <w:b/>
                <w:szCs w:val="26"/>
                <w:lang w:eastAsia="zh-CN"/>
              </w:rPr>
              <w:t xml:space="preserve">aus Ihrer Sicht </w:t>
            </w:r>
            <w:r>
              <w:rPr>
                <w:rFonts w:cs="Arial"/>
                <w:b/>
                <w:szCs w:val="26"/>
                <w:lang w:eastAsia="zh-CN"/>
              </w:rPr>
              <w:t>ausreichend Handlungsspielraum, die künftigen Entwicklungen des Gesundheitssystem</w:t>
            </w:r>
            <w:r w:rsidR="00551697">
              <w:rPr>
                <w:rFonts w:cs="Arial"/>
                <w:b/>
                <w:szCs w:val="26"/>
                <w:lang w:eastAsia="zh-CN"/>
              </w:rPr>
              <w:t>s</w:t>
            </w:r>
            <w:r>
              <w:rPr>
                <w:rFonts w:cs="Arial"/>
                <w:b/>
                <w:szCs w:val="26"/>
                <w:lang w:eastAsia="zh-CN"/>
              </w:rPr>
              <w:t xml:space="preserve"> zu berücksichtigen?</w:t>
            </w:r>
          </w:p>
        </w:tc>
      </w:tr>
      <w:tr w:rsidR="003A07B2" w:rsidRPr="00CB7517" w14:paraId="49653155"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205AA7CA" w14:textId="31FB6C88" w:rsidR="003A07B2" w:rsidRPr="0092091B" w:rsidRDefault="00000000" w:rsidP="00822C21">
            <w:pPr>
              <w:rPr>
                <w:rFonts w:cs="Arial"/>
                <w:lang w:eastAsia="zh-CN"/>
              </w:rPr>
            </w:pPr>
            <w:sdt>
              <w:sdtPr>
                <w:rPr>
                  <w:rFonts w:ascii="Segoe UI Symbol" w:eastAsia="MS Gothic" w:hAnsi="Segoe UI Symbol" w:cs="Segoe UI Symbol"/>
                  <w:lang w:eastAsia="zh-CN"/>
                </w:rPr>
                <w:id w:val="-1042736729"/>
                <w14:checkbox>
                  <w14:checked w14:val="1"/>
                  <w14:checkedState w14:val="2612" w14:font="MS Gothic"/>
                  <w14:uncheckedState w14:val="2610" w14:font="MS Gothic"/>
                </w14:checkbox>
              </w:sdtPr>
              <w:sdtContent>
                <w:r w:rsidR="0021549C">
                  <w:rPr>
                    <w:rFonts w:ascii="MS Gothic" w:eastAsia="MS Gothic" w:hAnsi="MS Gothic" w:cs="Segoe UI Symbol" w:hint="eastAsia"/>
                    <w:lang w:eastAsia="zh-CN"/>
                  </w:rPr>
                  <w:t>☒</w:t>
                </w:r>
              </w:sdtContent>
            </w:sdt>
            <w:r w:rsidR="003A07B2" w:rsidRPr="00993910">
              <w:rPr>
                <w:rFonts w:cs="Arial"/>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val="en-US" w:eastAsia="zh-CN"/>
              </w:rPr>
              <w:id w:val="-787659877"/>
              <w:placeholder>
                <w:docPart w:val="0A5177360C194DBF86878BF35FD35075"/>
              </w:placeholder>
              <w:text/>
            </w:sdtPr>
            <w:sdtContent>
              <w:p w14:paraId="50E3ACB3" w14:textId="31722535" w:rsidR="003A07B2" w:rsidRPr="00CB7517" w:rsidRDefault="0021549C" w:rsidP="00CB7517">
                <w:pPr>
                  <w:rPr>
                    <w:rFonts w:cs="Arial"/>
                    <w:lang w:val="en-US" w:eastAsia="zh-CN"/>
                  </w:rPr>
                </w:pPr>
                <w:r>
                  <w:rPr>
                    <w:rFonts w:cs="Arial"/>
                    <w:lang w:val="en-US" w:eastAsia="zh-CN"/>
                  </w:rPr>
                  <w:t xml:space="preserve">Die SP </w:t>
                </w:r>
                <w:proofErr w:type="spellStart"/>
                <w:r>
                  <w:rPr>
                    <w:rFonts w:cs="Arial"/>
                    <w:lang w:val="en-US" w:eastAsia="zh-CN"/>
                  </w:rPr>
                  <w:t>erwartet</w:t>
                </w:r>
                <w:proofErr w:type="spellEnd"/>
                <w:r>
                  <w:rPr>
                    <w:rFonts w:cs="Arial"/>
                    <w:lang w:val="en-US" w:eastAsia="zh-CN"/>
                  </w:rPr>
                  <w:t xml:space="preserve">, </w:t>
                </w:r>
                <w:proofErr w:type="spellStart"/>
                <w:r>
                  <w:rPr>
                    <w:rFonts w:cs="Arial"/>
                    <w:lang w:val="en-US" w:eastAsia="zh-CN"/>
                  </w:rPr>
                  <w:t>dass</w:t>
                </w:r>
                <w:proofErr w:type="spellEnd"/>
                <w:r>
                  <w:rPr>
                    <w:rFonts w:cs="Arial"/>
                    <w:lang w:val="en-US" w:eastAsia="zh-CN"/>
                  </w:rPr>
                  <w:t xml:space="preserve"> </w:t>
                </w:r>
                <w:proofErr w:type="spellStart"/>
                <w:r>
                  <w:rPr>
                    <w:rFonts w:cs="Arial"/>
                    <w:lang w:val="en-US" w:eastAsia="zh-CN"/>
                  </w:rPr>
                  <w:t>sich</w:t>
                </w:r>
                <w:proofErr w:type="spellEnd"/>
                <w:r>
                  <w:rPr>
                    <w:rFonts w:cs="Arial"/>
                    <w:lang w:val="en-US" w:eastAsia="zh-CN"/>
                  </w:rPr>
                  <w:t xml:space="preserve"> das LUKS </w:t>
                </w:r>
                <w:proofErr w:type="spellStart"/>
                <w:r>
                  <w:rPr>
                    <w:rFonts w:cs="Arial"/>
                    <w:lang w:val="en-US" w:eastAsia="zh-CN"/>
                  </w:rPr>
                  <w:t>dahingehend</w:t>
                </w:r>
                <w:proofErr w:type="spellEnd"/>
                <w:r>
                  <w:rPr>
                    <w:rFonts w:cs="Arial"/>
                    <w:lang w:val="en-US" w:eastAsia="zh-CN"/>
                  </w:rPr>
                  <w:t xml:space="preserve"> </w:t>
                </w:r>
                <w:proofErr w:type="spellStart"/>
                <w:r>
                  <w:rPr>
                    <w:rFonts w:cs="Arial"/>
                    <w:lang w:val="en-US" w:eastAsia="zh-CN"/>
                  </w:rPr>
                  <w:t>frei</w:t>
                </w:r>
                <w:proofErr w:type="spellEnd"/>
                <w:r>
                  <w:rPr>
                    <w:rFonts w:cs="Arial"/>
                    <w:lang w:val="en-US" w:eastAsia="zh-CN"/>
                  </w:rPr>
                  <w:t xml:space="preserve"> </w:t>
                </w:r>
                <w:proofErr w:type="spellStart"/>
                <w:r>
                  <w:rPr>
                    <w:rFonts w:cs="Arial"/>
                    <w:lang w:val="en-US" w:eastAsia="zh-CN"/>
                  </w:rPr>
                  <w:t>äussern</w:t>
                </w:r>
                <w:proofErr w:type="spellEnd"/>
                <w:r>
                  <w:rPr>
                    <w:rFonts w:cs="Arial"/>
                    <w:lang w:val="en-US" w:eastAsia="zh-CN"/>
                  </w:rPr>
                  <w:t xml:space="preserve"> </w:t>
                </w:r>
                <w:proofErr w:type="spellStart"/>
                <w:r>
                  <w:rPr>
                    <w:rFonts w:cs="Arial"/>
                    <w:lang w:val="en-US" w:eastAsia="zh-CN"/>
                  </w:rPr>
                  <w:t>kann</w:t>
                </w:r>
                <w:proofErr w:type="spellEnd"/>
                <w:r>
                  <w:rPr>
                    <w:rFonts w:cs="Arial"/>
                    <w:lang w:val="en-US" w:eastAsia="zh-CN"/>
                  </w:rPr>
                  <w:t xml:space="preserve">, </w:t>
                </w:r>
                <w:proofErr w:type="spellStart"/>
                <w:r>
                  <w:rPr>
                    <w:rFonts w:cs="Arial"/>
                    <w:lang w:val="en-US" w:eastAsia="zh-CN"/>
                  </w:rPr>
                  <w:t>wenn</w:t>
                </w:r>
                <w:proofErr w:type="spellEnd"/>
                <w:r>
                  <w:rPr>
                    <w:rFonts w:cs="Arial"/>
                    <w:lang w:val="en-US" w:eastAsia="zh-CN"/>
                  </w:rPr>
                  <w:t xml:space="preserve"> </w:t>
                </w:r>
                <w:proofErr w:type="spellStart"/>
                <w:r>
                  <w:rPr>
                    <w:rFonts w:cs="Arial"/>
                    <w:lang w:val="en-US" w:eastAsia="zh-CN"/>
                  </w:rPr>
                  <w:t>eine</w:t>
                </w:r>
                <w:proofErr w:type="spellEnd"/>
                <w:r>
                  <w:rPr>
                    <w:rFonts w:cs="Arial"/>
                    <w:lang w:val="en-US" w:eastAsia="zh-CN"/>
                  </w:rPr>
                  <w:t xml:space="preserve"> </w:t>
                </w:r>
                <w:proofErr w:type="spellStart"/>
                <w:r>
                  <w:rPr>
                    <w:rFonts w:cs="Arial"/>
                    <w:lang w:val="en-US" w:eastAsia="zh-CN"/>
                  </w:rPr>
                  <w:t>Gesetzesänderung</w:t>
                </w:r>
                <w:proofErr w:type="spellEnd"/>
                <w:r>
                  <w:rPr>
                    <w:rFonts w:cs="Arial"/>
                    <w:lang w:val="en-US" w:eastAsia="zh-CN"/>
                  </w:rPr>
                  <w:t xml:space="preserve"> (</w:t>
                </w:r>
                <w:proofErr w:type="spellStart"/>
                <w:r>
                  <w:rPr>
                    <w:rFonts w:cs="Arial"/>
                    <w:lang w:val="en-US" w:eastAsia="zh-CN"/>
                  </w:rPr>
                  <w:t>beispielsweise</w:t>
                </w:r>
                <w:proofErr w:type="spellEnd"/>
                <w:r>
                  <w:rPr>
                    <w:rFonts w:cs="Arial"/>
                    <w:lang w:val="en-US" w:eastAsia="zh-CN"/>
                  </w:rPr>
                  <w:t xml:space="preserve"> </w:t>
                </w:r>
                <w:proofErr w:type="spellStart"/>
                <w:r>
                  <w:rPr>
                    <w:rFonts w:cs="Arial"/>
                    <w:lang w:val="en-US" w:eastAsia="zh-CN"/>
                  </w:rPr>
                  <w:t>bzgl</w:t>
                </w:r>
                <w:proofErr w:type="spellEnd"/>
                <w:r>
                  <w:rPr>
                    <w:rFonts w:cs="Arial"/>
                    <w:lang w:val="en-US" w:eastAsia="zh-CN"/>
                  </w:rPr>
                  <w:t xml:space="preserve">. des </w:t>
                </w:r>
                <w:proofErr w:type="spellStart"/>
                <w:r>
                  <w:rPr>
                    <w:rFonts w:cs="Arial"/>
                    <w:lang w:val="en-US" w:eastAsia="zh-CN"/>
                  </w:rPr>
                  <w:t>Gundangebots</w:t>
                </w:r>
                <w:proofErr w:type="spellEnd"/>
                <w:r>
                  <w:rPr>
                    <w:rFonts w:cs="Arial"/>
                    <w:lang w:val="en-US" w:eastAsia="zh-CN"/>
                  </w:rPr>
                  <w:t xml:space="preserve"> </w:t>
                </w:r>
                <w:proofErr w:type="spellStart"/>
                <w:r>
                  <w:rPr>
                    <w:rFonts w:cs="Arial"/>
                    <w:lang w:val="en-US" w:eastAsia="zh-CN"/>
                  </w:rPr>
                  <w:t>oder</w:t>
                </w:r>
                <w:proofErr w:type="spellEnd"/>
                <w:r>
                  <w:rPr>
                    <w:rFonts w:cs="Arial"/>
                    <w:lang w:val="en-US" w:eastAsia="zh-CN"/>
                  </w:rPr>
                  <w:t xml:space="preserve"> die </w:t>
                </w:r>
                <w:proofErr w:type="spellStart"/>
                <w:r>
                  <w:rPr>
                    <w:rFonts w:cs="Arial"/>
                    <w:lang w:val="en-US" w:eastAsia="zh-CN"/>
                  </w:rPr>
                  <w:t>Übernahme</w:t>
                </w:r>
                <w:proofErr w:type="spellEnd"/>
                <w:r>
                  <w:rPr>
                    <w:rFonts w:cs="Arial"/>
                    <w:lang w:val="en-US" w:eastAsia="zh-CN"/>
                  </w:rPr>
                  <w:t xml:space="preserve"> von </w:t>
                </w:r>
                <w:proofErr w:type="spellStart"/>
                <w:r>
                  <w:rPr>
                    <w:rFonts w:cs="Arial"/>
                    <w:lang w:val="en-US" w:eastAsia="zh-CN"/>
                  </w:rPr>
                  <w:t>Spitalleitungen</w:t>
                </w:r>
                <w:proofErr w:type="spellEnd"/>
                <w:r>
                  <w:rPr>
                    <w:rFonts w:cs="Arial"/>
                    <w:lang w:val="en-US" w:eastAsia="zh-CN"/>
                  </w:rPr>
                  <w:t xml:space="preserve"> </w:t>
                </w:r>
                <w:proofErr w:type="spellStart"/>
                <w:r>
                  <w:rPr>
                    <w:rFonts w:cs="Arial"/>
                    <w:lang w:val="en-US" w:eastAsia="zh-CN"/>
                  </w:rPr>
                  <w:t>durch</w:t>
                </w:r>
                <w:proofErr w:type="spellEnd"/>
                <w:r>
                  <w:rPr>
                    <w:rFonts w:cs="Arial"/>
                    <w:lang w:val="en-US" w:eastAsia="zh-CN"/>
                  </w:rPr>
                  <w:t xml:space="preserve"> </w:t>
                </w:r>
                <w:proofErr w:type="spellStart"/>
                <w:r>
                  <w:rPr>
                    <w:rFonts w:cs="Arial"/>
                    <w:lang w:val="en-US" w:eastAsia="zh-CN"/>
                  </w:rPr>
                  <w:t>Gesundheitszentren</w:t>
                </w:r>
                <w:proofErr w:type="spellEnd"/>
                <w:r>
                  <w:rPr>
                    <w:rFonts w:cs="Arial"/>
                    <w:lang w:val="en-US" w:eastAsia="zh-CN"/>
                  </w:rPr>
                  <w:t xml:space="preserve">) </w:t>
                </w:r>
                <w:proofErr w:type="spellStart"/>
                <w:r>
                  <w:rPr>
                    <w:rFonts w:cs="Arial"/>
                    <w:lang w:val="en-US" w:eastAsia="zh-CN"/>
                  </w:rPr>
                  <w:t>angezeigt</w:t>
                </w:r>
                <w:proofErr w:type="spellEnd"/>
                <w:r>
                  <w:rPr>
                    <w:rFonts w:cs="Arial"/>
                    <w:lang w:val="en-US" w:eastAsia="zh-CN"/>
                  </w:rPr>
                  <w:t xml:space="preserve"> </w:t>
                </w:r>
                <w:proofErr w:type="spellStart"/>
                <w:r>
                  <w:rPr>
                    <w:rFonts w:cs="Arial"/>
                    <w:lang w:val="en-US" w:eastAsia="zh-CN"/>
                  </w:rPr>
                  <w:t>ist</w:t>
                </w:r>
                <w:proofErr w:type="spellEnd"/>
                <w:r>
                  <w:rPr>
                    <w:rFonts w:cs="Arial"/>
                    <w:lang w:val="en-US" w:eastAsia="zh-CN"/>
                  </w:rPr>
                  <w:t xml:space="preserve">. Dies war </w:t>
                </w:r>
                <w:proofErr w:type="spellStart"/>
                <w:r>
                  <w:rPr>
                    <w:rFonts w:cs="Arial"/>
                    <w:lang w:val="en-US" w:eastAsia="zh-CN"/>
                  </w:rPr>
                  <w:t>bisher</w:t>
                </w:r>
                <w:proofErr w:type="spellEnd"/>
                <w:r>
                  <w:rPr>
                    <w:rFonts w:cs="Arial"/>
                    <w:lang w:val="en-US" w:eastAsia="zh-CN"/>
                  </w:rPr>
                  <w:t xml:space="preserve"> </w:t>
                </w:r>
                <w:proofErr w:type="spellStart"/>
                <w:r>
                  <w:rPr>
                    <w:rFonts w:cs="Arial"/>
                    <w:lang w:val="en-US" w:eastAsia="zh-CN"/>
                  </w:rPr>
                  <w:t>leider</w:t>
                </w:r>
                <w:proofErr w:type="spellEnd"/>
                <w:r>
                  <w:rPr>
                    <w:rFonts w:cs="Arial"/>
                    <w:lang w:val="en-US" w:eastAsia="zh-CN"/>
                  </w:rPr>
                  <w:t xml:space="preserve"> </w:t>
                </w:r>
                <w:proofErr w:type="spellStart"/>
                <w:r>
                  <w:rPr>
                    <w:rFonts w:cs="Arial"/>
                    <w:lang w:val="en-US" w:eastAsia="zh-CN"/>
                  </w:rPr>
                  <w:t>nicht</w:t>
                </w:r>
                <w:proofErr w:type="spellEnd"/>
                <w:r>
                  <w:rPr>
                    <w:rFonts w:cs="Arial"/>
                    <w:lang w:val="en-US" w:eastAsia="zh-CN"/>
                  </w:rPr>
                  <w:t xml:space="preserve"> </w:t>
                </w:r>
                <w:proofErr w:type="spellStart"/>
                <w:r>
                  <w:rPr>
                    <w:rFonts w:cs="Arial"/>
                    <w:lang w:val="en-US" w:eastAsia="zh-CN"/>
                  </w:rPr>
                  <w:t>gewährleistet</w:t>
                </w:r>
                <w:proofErr w:type="spellEnd"/>
                <w:r>
                  <w:rPr>
                    <w:rFonts w:cs="Arial"/>
                    <w:lang w:val="en-US" w:eastAsia="zh-CN"/>
                  </w:rPr>
                  <w:t>.</w:t>
                </w:r>
              </w:p>
            </w:sdtContent>
          </w:sdt>
        </w:tc>
      </w:tr>
      <w:tr w:rsidR="003A07B2" w:rsidRPr="00CB7517" w14:paraId="58BDDED9"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4A226FB5" w14:textId="6DDA252B" w:rsidR="003A07B2" w:rsidRPr="00993910" w:rsidRDefault="00000000" w:rsidP="00822C21">
            <w:pPr>
              <w:rPr>
                <w:rFonts w:ascii="Segoe UI Symbol" w:eastAsia="MS Gothic" w:hAnsi="Segoe UI Symbol" w:cs="Segoe UI Symbol"/>
                <w:lang w:eastAsia="zh-CN"/>
              </w:rPr>
            </w:pPr>
            <w:sdt>
              <w:sdtPr>
                <w:rPr>
                  <w:rFonts w:ascii="Segoe UI Symbol" w:eastAsia="MS Gothic" w:hAnsi="Segoe UI Symbol" w:cs="Segoe UI Symbol"/>
                  <w:lang w:eastAsia="zh-CN"/>
                </w:rPr>
                <w:id w:val="1948349737"/>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r>
            <w:r w:rsidR="003A07B2">
              <w:rPr>
                <w:rFonts w:cs="Arial"/>
                <w:lang w:eastAsia="zh-CN"/>
              </w:rPr>
              <w:t xml:space="preserve">Mehrheitlich ja, aus </w:t>
            </w:r>
            <w:r w:rsidR="003A07B2">
              <w:rPr>
                <w:rFonts w:cs="Arial"/>
                <w:lang w:eastAsia="zh-CN"/>
              </w:rPr>
              <w:br/>
            </w:r>
            <w:r w:rsidR="003A07B2">
              <w:rPr>
                <w:rFonts w:cs="Arial"/>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382950239"/>
              <w:placeholder>
                <w:docPart w:val="8EAE517D7627488CB25847F9F3B063E4"/>
              </w:placeholder>
              <w:showingPlcHdr/>
              <w:text/>
            </w:sdtPr>
            <w:sdtContent>
              <w:p w14:paraId="262446D3"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r w:rsidR="003A07B2" w:rsidRPr="00CB7517" w14:paraId="7F673760"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071B0EA4" w14:textId="4CC8099D" w:rsidR="003A07B2" w:rsidRPr="0092091B" w:rsidRDefault="00000000" w:rsidP="00822C21">
            <w:pPr>
              <w:rPr>
                <w:rFonts w:cs="Arial"/>
                <w:lang w:eastAsia="zh-CN"/>
              </w:rPr>
            </w:pPr>
            <w:sdt>
              <w:sdtPr>
                <w:rPr>
                  <w:rFonts w:ascii="Segoe UI Symbol" w:eastAsia="MS Gothic" w:hAnsi="Segoe UI Symbol" w:cs="Segoe UI Symbol"/>
                  <w:lang w:eastAsia="zh-CN"/>
                </w:rPr>
                <w:id w:val="596292367"/>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3A07B2" w:rsidRPr="00993910">
              <w:rPr>
                <w:rFonts w:cs="Arial"/>
                <w:lang w:eastAsia="zh-CN"/>
              </w:rPr>
              <w:tab/>
              <w:t>Nein</w:t>
            </w:r>
            <w:r w:rsidR="003A07B2">
              <w:rPr>
                <w:rFonts w:cs="Arial"/>
                <w:lang w:eastAsia="zh-CN"/>
              </w:rPr>
              <w:t xml:space="preserve">, aus folgenden </w:t>
            </w:r>
            <w:r w:rsidR="003A07B2">
              <w:rPr>
                <w:rFonts w:cs="Arial"/>
                <w:lang w:eastAsia="zh-CN"/>
              </w:rPr>
              <w:br/>
            </w:r>
            <w:r w:rsidR="003A07B2">
              <w:rPr>
                <w:rFonts w:cs="Arial"/>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087381675"/>
              <w:placeholder>
                <w:docPart w:val="94B6A2814D054A868DB80FE4A0FBFE52"/>
              </w:placeholder>
              <w:showingPlcHdr/>
              <w:text/>
            </w:sdtPr>
            <w:sdtContent>
              <w:p w14:paraId="340D5AF5" w14:textId="77777777" w:rsidR="003A07B2" w:rsidRPr="00CB7517" w:rsidRDefault="003A07B2" w:rsidP="00822C21">
                <w:pPr>
                  <w:rPr>
                    <w:rFonts w:cs="Arial"/>
                    <w:lang w:val="en-US" w:eastAsia="zh-CN"/>
                  </w:rPr>
                </w:pPr>
                <w:r w:rsidRPr="007A1F64">
                  <w:rPr>
                    <w:rStyle w:val="Platzhaltertext"/>
                  </w:rPr>
                  <w:t>Klicken oder tippen Sie hier, um Text einzugeben.</w:t>
                </w:r>
              </w:p>
            </w:sdtContent>
          </w:sdt>
        </w:tc>
      </w:tr>
    </w:tbl>
    <w:p w14:paraId="35C45DEE" w14:textId="75FCEFD3" w:rsidR="003A07B2" w:rsidRPr="00CB7517" w:rsidRDefault="003A07B2" w:rsidP="003A07B2">
      <w:pPr>
        <w:pStyle w:val="NormalKeepTogether"/>
        <w:jc w:val="both"/>
        <w:rPr>
          <w:lang w:val="en-US"/>
        </w:rPr>
      </w:pPr>
    </w:p>
    <w:p w14:paraId="03897468" w14:textId="77777777" w:rsidR="00CF55FE" w:rsidRPr="00CB7517" w:rsidRDefault="00CF55FE" w:rsidP="003A07B2">
      <w:pPr>
        <w:pStyle w:val="NormalKeepTogether"/>
        <w:jc w:val="both"/>
        <w:rPr>
          <w:lang w:val="en-US"/>
        </w:rPr>
      </w:pPr>
    </w:p>
    <w:tbl>
      <w:tblPr>
        <w:tblStyle w:val="Tabellenraster"/>
        <w:tblW w:w="9067" w:type="dxa"/>
        <w:tblLayout w:type="fixed"/>
        <w:tblLook w:val="04A0" w:firstRow="1" w:lastRow="0" w:firstColumn="1" w:lastColumn="0" w:noHBand="0" w:noVBand="1"/>
      </w:tblPr>
      <w:tblGrid>
        <w:gridCol w:w="3652"/>
        <w:gridCol w:w="5415"/>
      </w:tblGrid>
      <w:tr w:rsidR="00D83520" w14:paraId="2A09CA7E" w14:textId="77777777" w:rsidTr="00915490">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C7B7A" w14:textId="54DF98A5" w:rsidR="00D83520" w:rsidRPr="00DD63F6" w:rsidRDefault="00F07845" w:rsidP="00DD63F6">
            <w:pPr>
              <w:pStyle w:val="Listenabsatz"/>
              <w:numPr>
                <w:ilvl w:val="0"/>
                <w:numId w:val="40"/>
              </w:numPr>
              <w:rPr>
                <w:rFonts w:cs="Arial"/>
                <w:b/>
                <w:sz w:val="26"/>
                <w:szCs w:val="26"/>
                <w:lang w:eastAsia="zh-CN"/>
              </w:rPr>
            </w:pPr>
            <w:r>
              <w:rPr>
                <w:rFonts w:cs="Arial"/>
                <w:b/>
                <w:szCs w:val="26"/>
                <w:lang w:eastAsia="zh-CN"/>
              </w:rPr>
              <w:t xml:space="preserve">Die GASK verfolgt mit der Gesetzesanpassung das Ziel, das Vertrauen der Bevölkerung in die Gesundheitsversorgung </w:t>
            </w:r>
            <w:r w:rsidR="00DD63F6" w:rsidRPr="00DD63F6">
              <w:rPr>
                <w:rFonts w:cs="Arial"/>
                <w:b/>
                <w:szCs w:val="26"/>
                <w:lang w:eastAsia="zh-CN"/>
              </w:rPr>
              <w:t>wiederherzustellen</w:t>
            </w:r>
            <w:r>
              <w:rPr>
                <w:rFonts w:cs="Arial"/>
                <w:b/>
                <w:szCs w:val="26"/>
                <w:lang w:eastAsia="zh-CN"/>
              </w:rPr>
              <w:t>, indem der Konsens über das Leistungsangebot der Spitäler im Kanton Luzern gewahrt und die gute und allgemein zugängliche Grund- und Notfallversorgung langfristig gesichert wird. Sind Sie einverstanden, dass dieses Kernanliegen mit dem vorliegenden Gesetzesentwurf erreicht wird?</w:t>
            </w:r>
          </w:p>
        </w:tc>
      </w:tr>
      <w:tr w:rsidR="00D83520" w:rsidRPr="00CB7517" w14:paraId="7F09775A"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hideMark/>
          </w:tcPr>
          <w:p w14:paraId="54AA0F13" w14:textId="44755070" w:rsidR="00D83520" w:rsidRPr="0092091B" w:rsidRDefault="00000000" w:rsidP="00915490">
            <w:pPr>
              <w:rPr>
                <w:rFonts w:cs="Arial"/>
                <w:lang w:eastAsia="zh-CN"/>
              </w:rPr>
            </w:pPr>
            <w:sdt>
              <w:sdtPr>
                <w:rPr>
                  <w:rFonts w:ascii="Segoe UI Symbol" w:eastAsia="MS Gothic" w:hAnsi="Segoe UI Symbol" w:cs="Segoe UI Symbol"/>
                  <w:lang w:eastAsia="zh-CN"/>
                </w:rPr>
                <w:id w:val="-1280573880"/>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D83520" w:rsidRPr="00993910">
              <w:rPr>
                <w:rFonts w:cs="Arial"/>
                <w:lang w:eastAsia="zh-CN"/>
              </w:rPr>
              <w:tab/>
              <w:t xml:space="preserve">Ja </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885604979"/>
              <w:placeholder>
                <w:docPart w:val="1232B48AE8454B9B90E0A24E9B0EED6F"/>
              </w:placeholder>
              <w:showingPlcHdr/>
              <w:text/>
            </w:sdtPr>
            <w:sdtContent>
              <w:p w14:paraId="1B113ACC" w14:textId="77777777" w:rsidR="00D83520" w:rsidRPr="00CB7517" w:rsidRDefault="00D83520" w:rsidP="00915490">
                <w:pPr>
                  <w:rPr>
                    <w:rFonts w:cs="Arial"/>
                    <w:lang w:val="en-US" w:eastAsia="zh-CN"/>
                  </w:rPr>
                </w:pPr>
                <w:r w:rsidRPr="007A1F64">
                  <w:rPr>
                    <w:rStyle w:val="Platzhaltertext"/>
                  </w:rPr>
                  <w:t>Klicken oder tippen Sie hier, um Text einzugeben.</w:t>
                </w:r>
              </w:p>
            </w:sdtContent>
          </w:sdt>
        </w:tc>
      </w:tr>
      <w:tr w:rsidR="00D83520" w:rsidRPr="00CB7517" w14:paraId="4CD5B73E"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2934B055" w14:textId="6BD3E5C4" w:rsidR="00D83520" w:rsidRPr="00993910" w:rsidRDefault="00000000" w:rsidP="00915490">
            <w:pPr>
              <w:rPr>
                <w:rFonts w:ascii="Segoe UI Symbol" w:eastAsia="MS Gothic" w:hAnsi="Segoe UI Symbol" w:cs="Segoe UI Symbol"/>
                <w:lang w:eastAsia="zh-CN"/>
              </w:rPr>
            </w:pPr>
            <w:sdt>
              <w:sdtPr>
                <w:rPr>
                  <w:rFonts w:ascii="Segoe UI Symbol" w:eastAsia="MS Gothic" w:hAnsi="Segoe UI Symbol" w:cs="Segoe UI Symbol"/>
                  <w:lang w:eastAsia="zh-CN"/>
                </w:rPr>
                <w:id w:val="-1985229457"/>
                <w14:checkbox>
                  <w14:checked w14:val="1"/>
                  <w14:checkedState w14:val="2612" w14:font="MS Gothic"/>
                  <w14:uncheckedState w14:val="2610" w14:font="MS Gothic"/>
                </w14:checkbox>
              </w:sdtPr>
              <w:sdtContent>
                <w:r w:rsidR="0021549C">
                  <w:rPr>
                    <w:rFonts w:ascii="MS Gothic" w:eastAsia="MS Gothic" w:hAnsi="MS Gothic" w:cs="Segoe UI Symbol" w:hint="eastAsia"/>
                    <w:lang w:eastAsia="zh-CN"/>
                  </w:rPr>
                  <w:t>☒</w:t>
                </w:r>
              </w:sdtContent>
            </w:sdt>
            <w:r w:rsidR="00D83520" w:rsidRPr="00993910">
              <w:rPr>
                <w:rFonts w:cs="Arial"/>
                <w:lang w:eastAsia="zh-CN"/>
              </w:rPr>
              <w:tab/>
            </w:r>
            <w:r w:rsidR="00D83520">
              <w:rPr>
                <w:rFonts w:cs="Arial"/>
                <w:lang w:eastAsia="zh-CN"/>
              </w:rPr>
              <w:t xml:space="preserve">Mehrheitlich ja, aus </w:t>
            </w:r>
            <w:r w:rsidR="00D83520">
              <w:rPr>
                <w:rFonts w:cs="Arial"/>
                <w:lang w:eastAsia="zh-CN"/>
              </w:rPr>
              <w:br/>
            </w:r>
            <w:r w:rsidR="00D83520">
              <w:rPr>
                <w:rFonts w:cs="Arial"/>
                <w:lang w:eastAsia="zh-CN"/>
              </w:rPr>
              <w:tab/>
              <w:t>folgenden 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298150330"/>
              <w:placeholder>
                <w:docPart w:val="F00516FB04AA4B9DBECDB831410A1284"/>
              </w:placeholder>
              <w:text/>
            </w:sdtPr>
            <w:sdtContent>
              <w:p w14:paraId="655D7170" w14:textId="569C656D" w:rsidR="00D83520" w:rsidRPr="00CB7517" w:rsidRDefault="0021549C" w:rsidP="00915490">
                <w:pPr>
                  <w:rPr>
                    <w:rFonts w:cs="Arial"/>
                    <w:lang w:val="en-US" w:eastAsia="zh-CN"/>
                  </w:rPr>
                </w:pPr>
                <w:r>
                  <w:rPr>
                    <w:rFonts w:cs="Arial"/>
                    <w:lang w:eastAsia="zh-CN"/>
                  </w:rPr>
                  <w:t xml:space="preserve">Die gesetzliche Verankerung ist ein erster Schritt um das Vertrauen wieder herzustellen. Ohne weitgehende Massnahmen gegen den Personalmangel kann der Gesetzesartikel aber nur wenig Wirkung entfalten. Dies auch im Hinblick auf das im Planungsbericht Gesundheitsversorgung vorgesehene Kapitel Verzichtsplanung. Sollte der Planungsbericht gleichzeitig wie die Einzelinitiativen im Kantonsrat beraten werden, besteht diesbezüglich wohl weitere gesetzgeberischer Bedarf. Deshalb ist es </w:t>
                </w:r>
                <w:proofErr w:type="spellStart"/>
                <w:r>
                  <w:rPr>
                    <w:rFonts w:cs="Arial"/>
                    <w:lang w:eastAsia="zh-CN"/>
                  </w:rPr>
                  <w:t>wünschenswert,dass</w:t>
                </w:r>
                <w:proofErr w:type="spellEnd"/>
                <w:r>
                  <w:rPr>
                    <w:rFonts w:cs="Arial"/>
                    <w:lang w:eastAsia="zh-CN"/>
                  </w:rPr>
                  <w:t xml:space="preserve"> zuerst der gesetzliche Rahmen festgelegt wird, in welchem sich </w:t>
                </w:r>
                <w:proofErr w:type="spellStart"/>
                <w:r>
                  <w:rPr>
                    <w:rFonts w:cs="Arial"/>
                    <w:lang w:eastAsia="zh-CN"/>
                  </w:rPr>
                  <w:t>Planugsbericht</w:t>
                </w:r>
                <w:proofErr w:type="spellEnd"/>
                <w:r>
                  <w:rPr>
                    <w:rFonts w:cs="Arial"/>
                    <w:lang w:eastAsia="zh-CN"/>
                  </w:rPr>
                  <w:t xml:space="preserve"> bewegen kann. Sonst droht auch hier eine weitere Vertrauenskrise.</w:t>
                </w:r>
              </w:p>
            </w:sdtContent>
          </w:sdt>
        </w:tc>
      </w:tr>
      <w:tr w:rsidR="00D83520" w:rsidRPr="00CB7517" w14:paraId="1B746620" w14:textId="77777777" w:rsidTr="00CB7517">
        <w:trPr>
          <w:trHeight w:val="851"/>
        </w:trPr>
        <w:tc>
          <w:tcPr>
            <w:tcW w:w="3652" w:type="dxa"/>
            <w:tcBorders>
              <w:top w:val="single" w:sz="4" w:space="0" w:color="auto"/>
              <w:left w:val="single" w:sz="4" w:space="0" w:color="auto"/>
              <w:bottom w:val="single" w:sz="4" w:space="0" w:color="auto"/>
              <w:right w:val="single" w:sz="4" w:space="0" w:color="auto"/>
            </w:tcBorders>
            <w:vAlign w:val="center"/>
          </w:tcPr>
          <w:p w14:paraId="3DE3B265" w14:textId="00364C53" w:rsidR="00D83520" w:rsidRPr="0092091B" w:rsidRDefault="00000000" w:rsidP="00915490">
            <w:pPr>
              <w:rPr>
                <w:rFonts w:cs="Arial"/>
                <w:lang w:eastAsia="zh-CN"/>
              </w:rPr>
            </w:pPr>
            <w:sdt>
              <w:sdtPr>
                <w:rPr>
                  <w:rFonts w:ascii="Segoe UI Symbol" w:eastAsia="MS Gothic" w:hAnsi="Segoe UI Symbol" w:cs="Segoe UI Symbol"/>
                  <w:lang w:eastAsia="zh-CN"/>
                </w:rPr>
                <w:id w:val="-414170439"/>
                <w14:checkbox>
                  <w14:checked w14:val="0"/>
                  <w14:checkedState w14:val="2612" w14:font="MS Gothic"/>
                  <w14:uncheckedState w14:val="2610" w14:font="MS Gothic"/>
                </w14:checkbox>
              </w:sdtPr>
              <w:sdtContent>
                <w:r w:rsidR="00B27282">
                  <w:rPr>
                    <w:rFonts w:ascii="MS Gothic" w:eastAsia="MS Gothic" w:hAnsi="MS Gothic" w:cs="Segoe UI Symbol" w:hint="eastAsia"/>
                    <w:lang w:eastAsia="zh-CN"/>
                  </w:rPr>
                  <w:t>☐</w:t>
                </w:r>
              </w:sdtContent>
            </w:sdt>
            <w:r w:rsidR="00D83520" w:rsidRPr="00993910">
              <w:rPr>
                <w:rFonts w:cs="Arial"/>
                <w:lang w:eastAsia="zh-CN"/>
              </w:rPr>
              <w:tab/>
              <w:t>Nein</w:t>
            </w:r>
            <w:r w:rsidR="00D83520">
              <w:rPr>
                <w:rFonts w:cs="Arial"/>
                <w:lang w:eastAsia="zh-CN"/>
              </w:rPr>
              <w:t xml:space="preserve">, aus folgenden </w:t>
            </w:r>
            <w:r w:rsidR="00D83520">
              <w:rPr>
                <w:rFonts w:cs="Arial"/>
                <w:lang w:eastAsia="zh-CN"/>
              </w:rPr>
              <w:br/>
            </w:r>
            <w:r w:rsidR="00D83520">
              <w:rPr>
                <w:rFonts w:cs="Arial"/>
                <w:lang w:eastAsia="zh-CN"/>
              </w:rPr>
              <w:tab/>
              <w:t>Gründen:</w:t>
            </w:r>
          </w:p>
        </w:tc>
        <w:tc>
          <w:tcPr>
            <w:tcW w:w="5415"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596441610"/>
              <w:placeholder>
                <w:docPart w:val="8C1BAB19AE774D2EADE3ECD1BA4B52F7"/>
              </w:placeholder>
              <w:showingPlcHdr/>
              <w:text/>
            </w:sdtPr>
            <w:sdtContent>
              <w:p w14:paraId="633FA39B" w14:textId="77777777" w:rsidR="00D83520" w:rsidRPr="00CB7517" w:rsidRDefault="00D83520" w:rsidP="00915490">
                <w:pPr>
                  <w:rPr>
                    <w:rFonts w:cs="Arial"/>
                    <w:lang w:val="en-US" w:eastAsia="zh-CN"/>
                  </w:rPr>
                </w:pPr>
                <w:r w:rsidRPr="007A1F64">
                  <w:rPr>
                    <w:rStyle w:val="Platzhaltertext"/>
                  </w:rPr>
                  <w:t>Klicken oder tippen Sie hier, um Text einzugeben.</w:t>
                </w:r>
              </w:p>
            </w:sdtContent>
          </w:sdt>
        </w:tc>
      </w:tr>
    </w:tbl>
    <w:p w14:paraId="5B7E93EB" w14:textId="264D870B" w:rsidR="00D83520" w:rsidRPr="00CB7517" w:rsidRDefault="00D83520" w:rsidP="003A07B2">
      <w:pPr>
        <w:pStyle w:val="NormalKeepTogether"/>
        <w:jc w:val="both"/>
        <w:rPr>
          <w:lang w:val="en-US"/>
        </w:rPr>
      </w:pPr>
    </w:p>
    <w:p w14:paraId="07426B5E" w14:textId="7F0CEA0C" w:rsidR="00CF55FE" w:rsidRPr="00CB7517" w:rsidRDefault="00CF55FE" w:rsidP="003A07B2">
      <w:pPr>
        <w:pStyle w:val="NormalKeepTogether"/>
        <w:jc w:val="both"/>
        <w:rPr>
          <w:lang w:val="en-US"/>
        </w:rPr>
      </w:pPr>
    </w:p>
    <w:tbl>
      <w:tblPr>
        <w:tblStyle w:val="Tabellenraster"/>
        <w:tblW w:w="9067" w:type="dxa"/>
        <w:tblLayout w:type="fixed"/>
        <w:tblLook w:val="04A0" w:firstRow="1" w:lastRow="0" w:firstColumn="1" w:lastColumn="0" w:noHBand="0" w:noVBand="1"/>
      </w:tblPr>
      <w:tblGrid>
        <w:gridCol w:w="9067"/>
      </w:tblGrid>
      <w:tr w:rsidR="00CF55FE" w14:paraId="00952A54" w14:textId="77777777" w:rsidTr="00822C21">
        <w:tc>
          <w:tcPr>
            <w:tcW w:w="9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DA3E4E" w14:textId="47634655" w:rsidR="00CF55FE" w:rsidRPr="00DD63F6" w:rsidRDefault="00CF55FE" w:rsidP="00DD63F6">
            <w:pPr>
              <w:pStyle w:val="Listenabsatz"/>
              <w:numPr>
                <w:ilvl w:val="0"/>
                <w:numId w:val="40"/>
              </w:numPr>
              <w:rPr>
                <w:rFonts w:cs="Arial"/>
                <w:b/>
                <w:sz w:val="26"/>
                <w:szCs w:val="26"/>
                <w:lang w:eastAsia="zh-CN"/>
              </w:rPr>
            </w:pPr>
            <w:r>
              <w:rPr>
                <w:rFonts w:cs="Arial"/>
                <w:b/>
                <w:szCs w:val="26"/>
                <w:lang w:eastAsia="zh-CN"/>
              </w:rPr>
              <w:t xml:space="preserve">Haben Sie weitere Anmerkungen? </w:t>
            </w:r>
          </w:p>
        </w:tc>
      </w:tr>
      <w:tr w:rsidR="00CF55FE" w:rsidRPr="00CB7517" w14:paraId="3DDA16C9" w14:textId="77777777" w:rsidTr="00CB7517">
        <w:trPr>
          <w:trHeight w:val="851"/>
        </w:trPr>
        <w:tc>
          <w:tcPr>
            <w:tcW w:w="9067" w:type="dxa"/>
            <w:tcBorders>
              <w:top w:val="single" w:sz="4" w:space="0" w:color="auto"/>
              <w:left w:val="single" w:sz="4" w:space="0" w:color="auto"/>
              <w:bottom w:val="single" w:sz="4" w:space="0" w:color="auto"/>
              <w:right w:val="single" w:sz="4" w:space="0" w:color="auto"/>
            </w:tcBorders>
            <w:vAlign w:val="center"/>
          </w:tcPr>
          <w:sdt>
            <w:sdtPr>
              <w:rPr>
                <w:rFonts w:cs="Arial"/>
                <w:lang w:eastAsia="zh-CN"/>
              </w:rPr>
              <w:id w:val="1399707154"/>
              <w:placeholder>
                <w:docPart w:val="337AD75BCA96426F832B51589EBC45E6"/>
              </w:placeholder>
              <w:text/>
            </w:sdtPr>
            <w:sdtContent>
              <w:p w14:paraId="2060D50D" w14:textId="6C63EF99" w:rsidR="00CF55FE" w:rsidRPr="00CB7517" w:rsidRDefault="0021549C" w:rsidP="00822C21">
                <w:pPr>
                  <w:rPr>
                    <w:rFonts w:cs="Arial"/>
                    <w:lang w:val="en-US" w:eastAsia="zh-CN"/>
                  </w:rPr>
                </w:pPr>
                <w:r>
                  <w:rPr>
                    <w:rFonts w:cs="Arial"/>
                    <w:lang w:eastAsia="zh-CN"/>
                  </w:rPr>
                  <w:t>Der Regierungsrat muss verlässliche GWL-Zahlen bezüglich Grundversorgung vorlegen. Diese sind nicht etappiert sondern vollständig an die Leistungserbringer zu zahlen. Der vielzitierte Grundsatz «Was bestellt wird, soll auch bezahl werden» soll endlich auch im Kanton Luzern eingeführt werden.</w:t>
                </w:r>
              </w:p>
            </w:sdtContent>
          </w:sdt>
        </w:tc>
      </w:tr>
    </w:tbl>
    <w:p w14:paraId="2D7BC054" w14:textId="77777777" w:rsidR="00CF55FE" w:rsidRPr="00CB7517" w:rsidRDefault="00CF55FE" w:rsidP="003A07B2">
      <w:pPr>
        <w:pStyle w:val="NormalKeepTogether"/>
        <w:jc w:val="both"/>
        <w:rPr>
          <w:lang w:val="en-US"/>
        </w:rPr>
      </w:pPr>
    </w:p>
    <w:p w14:paraId="21FD845A" w14:textId="77777777" w:rsidR="00000000" w:rsidRPr="00CB7517" w:rsidRDefault="00000000" w:rsidP="00F77AA8">
      <w:pPr>
        <w:pStyle w:val="NormalKeepTogether"/>
        <w:rPr>
          <w:sz w:val="2"/>
          <w:szCs w:val="2"/>
          <w:lang w:val="en-US"/>
        </w:rPr>
      </w:pPr>
      <w:bookmarkStart w:id="23" w:name="Enclosure"/>
      <w:bookmarkEnd w:id="23"/>
    </w:p>
    <w:sectPr w:rsidR="00F77AA8" w:rsidRPr="00CB7517" w:rsidSect="00993910">
      <w:headerReference w:type="default" r:id="rId18"/>
      <w:footerReference w:type="default" r:id="rId19"/>
      <w:headerReference w:type="first" r:id="rId20"/>
      <w:footerReference w:type="first" r:id="rId21"/>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12B8" w14:textId="77777777" w:rsidR="006E0314" w:rsidRDefault="006E0314">
      <w:r>
        <w:separator/>
      </w:r>
    </w:p>
  </w:endnote>
  <w:endnote w:type="continuationSeparator" w:id="0">
    <w:p w14:paraId="544EC484" w14:textId="77777777" w:rsidR="006E0314" w:rsidRDefault="006E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5595" w14:textId="77777777" w:rsidR="00000000" w:rsidRPr="00993910" w:rsidRDefault="00000000" w:rsidP="004A7BC6">
    <w:pPr>
      <w:pStyle w:val="Fusszeile"/>
    </w:pPr>
    <w:sdt>
      <w:sdtPr>
        <w:rPr>
          <w:rStyle w:val="Hervorhebung"/>
        </w:rPr>
        <w:tag w:val="FooterBold"/>
        <w:id w:val="228661849"/>
        <w:showingPlcHdr/>
        <w:dataBinding w:prefixMappings="xmlns:ns='http://schemas.officeatwork.com/CustomXMLPart'" w:xpath="/ns:officeatwork/ns:FooterBold" w:storeItemID="{761508E6-D1DE-4CB7-B82D-D36A3AC6D8CB}"/>
        <w:text w:multiLine="1"/>
      </w:sdtPr>
      <w:sdtContent>
        <w:r w:rsidR="00551697" w:rsidRPr="00993910">
          <w:rPr>
            <w:rStyle w:val="Hervorhebung"/>
          </w:rPr>
          <w:t>‍</w:t>
        </w:r>
      </w:sdtContent>
    </w:sdt>
    <w:r w:rsidR="00551697" w:rsidRPr="00993910">
      <w:t>‍</w:t>
    </w:r>
    <w:sdt>
      <w:sdtPr>
        <w:tag w:val="FooterNormal"/>
        <w:id w:val="-5830396"/>
        <w:showingPlcHdr/>
        <w:dataBinding w:prefixMappings="xmlns:ns='http://schemas.officeatwork.com/CustomXMLPart'" w:xpath="/ns:officeatwork/ns:FooterNormal" w:storeItemID="{761508E6-D1DE-4CB7-B82D-D36A3AC6D8CB}"/>
        <w:text w:multiLine="1"/>
      </w:sdtPr>
      <w:sdtContent>
        <w:r w:rsidR="00551697" w:rsidRPr="00993910">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774762" w14:paraId="03A09437" w14:textId="77777777" w:rsidTr="009F3795">
      <w:tc>
        <w:tcPr>
          <w:tcW w:w="6177" w:type="dxa"/>
          <w:vAlign w:val="center"/>
        </w:tcPr>
        <w:bookmarkStart w:id="14" w:name="OLE_LINK3"/>
        <w:p w14:paraId="02B6F9FE" w14:textId="2B611225" w:rsidR="00000000" w:rsidRPr="00993910" w:rsidRDefault="00551697" w:rsidP="005971A9">
          <w:pPr>
            <w:pStyle w:val="Fusszeile"/>
          </w:pP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"CMIdata.G_Signatur"\*CHARFORMAT </w:instrText>
          </w:r>
          <w:r w:rsidRPr="00993910">
            <w:rPr>
              <w:lang w:eastAsia="de-DE"/>
            </w:rPr>
            <w:fldChar w:fldCharType="end"/>
          </w:r>
          <w:r w:rsidRPr="00993910">
            <w:rPr>
              <w:lang w:eastAsia="de-DE"/>
            </w:rPr>
            <w:instrText xml:space="preserve"> = ""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"CMIdata.G_Laufnummer"\*CHARFORMAT </w:instrText>
          </w:r>
          <w:r w:rsidRPr="00993910">
            <w:rPr>
              <w:lang w:eastAsia="de-DE"/>
            </w:rPr>
            <w:fldChar w:fldCharType="separate"/>
          </w:r>
          <w:r>
            <w:rPr>
              <w:lang w:eastAsia="de-DE"/>
            </w:rPr>
            <w:instrText>2022-287</w:instrText>
          </w:r>
          <w:r w:rsidRPr="00993910">
            <w:rPr>
              <w:lang w:eastAsia="de-DE"/>
            </w:rPr>
            <w:fldChar w:fldCharType="end"/>
          </w:r>
          <w:r w:rsidRPr="00993910">
            <w:rPr>
              <w:lang w:eastAsia="de-DE"/>
            </w:rPr>
            <w:instrText xml:space="preserve"> = "" "" "</w:instrText>
          </w:r>
          <w:r w:rsidRPr="00993910">
            <w:rPr>
              <w:lang w:eastAsia="de-DE"/>
            </w:rPr>
            <w:fldChar w:fldCharType="begin"/>
          </w:r>
          <w:r w:rsidRPr="00993910">
            <w:rPr>
              <w:lang w:eastAsia="de-DE"/>
            </w:rPr>
            <w:instrText xml:space="preserve"> DOCPROPERTY "CMIdata.G_Laufnummer"\*CHARFORMAT </w:instrText>
          </w:r>
          <w:r w:rsidRPr="00993910">
            <w:rPr>
              <w:lang w:eastAsia="de-DE"/>
            </w:rPr>
            <w:fldChar w:fldCharType="separate"/>
          </w:r>
          <w:r>
            <w:rPr>
              <w:lang w:eastAsia="de-DE"/>
            </w:rPr>
            <w:instrText>2022-287</w:instrText>
          </w:r>
          <w:r w:rsidRPr="00993910">
            <w:rPr>
              <w:lang w:eastAsia="de-DE"/>
            </w:rPr>
            <w:fldChar w:fldCharType="end"/>
          </w:r>
          <w:r w:rsidRPr="00993910">
            <w:rPr>
              <w:lang w:eastAsia="de-DE"/>
            </w:rPr>
            <w:instrText xml:space="preserve"> / </w:instrText>
          </w:r>
          <w:r w:rsidRPr="00993910">
            <w:rPr>
              <w:lang w:eastAsia="de-DE"/>
            </w:rPr>
            <w:fldChar w:fldCharType="begin"/>
          </w:r>
          <w:r w:rsidRPr="00993910">
            <w:rPr>
              <w:lang w:eastAsia="de-DE"/>
            </w:rPr>
            <w:instrText xml:space="preserve"> DOCPROPERTY "CMIdata.Dok_Titel"\*CHARFORMAT </w:instrText>
          </w:r>
          <w:r w:rsidRPr="00993910">
            <w:rPr>
              <w:lang w:eastAsia="de-DE"/>
            </w:rPr>
            <w:fldChar w:fldCharType="separate"/>
          </w:r>
          <w:r>
            <w:rPr>
              <w:lang w:eastAsia="de-DE"/>
            </w:rPr>
            <w:instrText>Fragebogen</w:instrText>
          </w:r>
          <w:r w:rsidRPr="00993910">
            <w:rPr>
              <w:lang w:eastAsia="de-DE"/>
            </w:rPr>
            <w:fldChar w:fldCharType="end"/>
          </w:r>
          <w:r w:rsidRPr="00993910">
            <w:rPr>
              <w:lang w:eastAsia="de-DE"/>
            </w:rPr>
            <w:instrText xml:space="preserve">" \* MERGEFORMAT </w:instrText>
          </w:r>
          <w:r w:rsidRPr="00993910">
            <w:rPr>
              <w:lang w:eastAsia="de-DE"/>
            </w:rPr>
            <w:fldChar w:fldCharType="separate"/>
          </w:r>
          <w:r>
            <w:rPr>
              <w:noProof/>
              <w:lang w:eastAsia="de-DE"/>
            </w:rPr>
            <w:instrText>2022-287</w:instrText>
          </w:r>
          <w:r w:rsidRPr="00993910">
            <w:rPr>
              <w:noProof/>
              <w:lang w:eastAsia="de-DE"/>
            </w:rPr>
            <w:instrText xml:space="preserve"> / </w:instrText>
          </w:r>
          <w:r>
            <w:rPr>
              <w:noProof/>
              <w:lang w:eastAsia="de-DE"/>
            </w:rPr>
            <w:instrText>Fragebogen</w:instrText>
          </w:r>
          <w:r w:rsidRPr="00993910">
            <w:fldChar w:fldCharType="end"/>
          </w:r>
          <w:r w:rsidRPr="00993910">
            <w:rPr>
              <w:lang w:eastAsia="de-DE"/>
            </w:rPr>
            <w:instrText>" "</w:instrText>
          </w:r>
          <w:r w:rsidRPr="00993910">
            <w:fldChar w:fldCharType="begin"/>
          </w:r>
          <w:r w:rsidRPr="00993910">
            <w:rPr>
              <w:lang w:eastAsia="de-DE"/>
            </w:rPr>
            <w:instrText xml:space="preserve"> DOCPROPERTY "CMIdata.G_Signatur"\*CHARFORMAT </w:instrText>
          </w:r>
          <w:r w:rsidRPr="00993910">
            <w:fldChar w:fldCharType="separate"/>
          </w:r>
          <w:r w:rsidRPr="00993910">
            <w:rPr>
              <w:lang w:eastAsia="de-DE"/>
            </w:rPr>
            <w:instrText>CMIdata.G_Signatur</w:instrText>
          </w:r>
          <w:r w:rsidRPr="00993910">
            <w:fldChar w:fldCharType="end"/>
          </w:r>
          <w:r w:rsidRPr="00993910">
            <w:rPr>
              <w:lang w:eastAsia="de-DE"/>
            </w:rPr>
            <w:instrText xml:space="preserve"> / </w:instrText>
          </w:r>
          <w:r w:rsidRPr="00993910">
            <w:fldChar w:fldCharType="begin"/>
          </w:r>
          <w:r w:rsidRPr="00993910">
            <w:rPr>
              <w:lang w:eastAsia="de-DE"/>
            </w:rPr>
            <w:instrText xml:space="preserve"> DOCPROPERTY "CMIdata.Dok_Titel"\*CHARFORMAT </w:instrText>
          </w:r>
          <w:r w:rsidRPr="00993910">
            <w:fldChar w:fldCharType="separate"/>
          </w:r>
          <w:r w:rsidRPr="00993910">
            <w:rPr>
              <w:lang w:eastAsia="de-DE"/>
            </w:rPr>
            <w:instrText>CMIdata.Dok_Titel</w:instrText>
          </w:r>
          <w:r w:rsidRPr="00993910">
            <w:fldChar w:fldCharType="end"/>
          </w:r>
          <w:r w:rsidRPr="00993910">
            <w:rPr>
              <w:lang w:eastAsia="de-DE"/>
            </w:rPr>
            <w:instrText xml:space="preserve">" \* MERGEFORMAT </w:instrText>
          </w:r>
          <w:r w:rsidRPr="00993910">
            <w:rPr>
              <w:lang w:eastAsia="de-DE"/>
            </w:rPr>
            <w:fldChar w:fldCharType="separate"/>
          </w:r>
          <w:bookmarkEnd w:id="14"/>
          <w:r w:rsidR="00F353CE">
            <w:rPr>
              <w:noProof/>
              <w:lang w:eastAsia="de-DE"/>
            </w:rPr>
            <w:t>2022-287</w:t>
          </w:r>
          <w:r w:rsidR="00F353CE" w:rsidRPr="00993910">
            <w:rPr>
              <w:noProof/>
              <w:lang w:eastAsia="de-DE"/>
            </w:rPr>
            <w:t xml:space="preserve"> / </w:t>
          </w:r>
          <w:r w:rsidR="00F353CE">
            <w:rPr>
              <w:noProof/>
              <w:lang w:eastAsia="de-DE"/>
            </w:rPr>
            <w:t>Fragebogen</w:t>
          </w:r>
          <w:r w:rsidRPr="00993910">
            <w:rPr>
              <w:lang w:eastAsia="de-DE"/>
            </w:rPr>
            <w:fldChar w:fldCharType="end"/>
          </w:r>
        </w:p>
      </w:tc>
      <w:tc>
        <w:tcPr>
          <w:tcW w:w="2951" w:type="dxa"/>
        </w:tcPr>
        <w:p w14:paraId="40A135FA" w14:textId="1A43D1C6" w:rsidR="00000000" w:rsidRPr="00993910" w:rsidRDefault="00551697" w:rsidP="005971A9">
          <w:pPr>
            <w:pStyle w:val="Fusszeile-Seite"/>
            <w:rPr>
              <w:lang w:eastAsia="de-DE"/>
            </w:rPr>
          </w:pP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NUMPAGES </w:instrText>
          </w:r>
          <w:r w:rsidRPr="00993910">
            <w:rPr>
              <w:lang w:eastAsia="de-DE"/>
            </w:rPr>
            <w:fldChar w:fldCharType="separate"/>
          </w:r>
          <w:r w:rsidR="00B90FB0">
            <w:rPr>
              <w:noProof/>
              <w:lang w:eastAsia="de-DE"/>
            </w:rPr>
            <w:instrText>4</w:instrText>
          </w:r>
          <w:r w:rsidRPr="00993910">
            <w:rPr>
              <w:lang w:eastAsia="de-DE"/>
            </w:rPr>
            <w:fldChar w:fldCharType="end"/>
          </w:r>
          <w:r w:rsidRPr="00993910">
            <w:rPr>
              <w:lang w:eastAsia="de-DE"/>
            </w:rPr>
            <w:instrText xml:space="preserve"> &gt; "1"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"Doc.Page"\*CHARFORMAT </w:instrText>
          </w:r>
          <w:r w:rsidRPr="00993910">
            <w:rPr>
              <w:lang w:eastAsia="de-DE"/>
            </w:rPr>
            <w:fldChar w:fldCharType="separate"/>
          </w:r>
          <w:r>
            <w:rPr>
              <w:lang w:eastAsia="de-DE"/>
            </w:rPr>
            <w:instrText>Seite</w:instrText>
          </w:r>
          <w:r w:rsidRPr="00993910">
            <w:rPr>
              <w:lang w:eastAsia="de-DE"/>
            </w:rPr>
            <w:fldChar w:fldCharType="end"/>
          </w:r>
          <w:r w:rsidRPr="00993910">
            <w:rPr>
              <w:lang w:eastAsia="de-DE"/>
            </w:rPr>
            <w:instrText xml:space="preserve"> = "" "Seite"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"Doc.Page"\*CHARFORMAT </w:instrText>
          </w:r>
          <w:r w:rsidRPr="00993910">
            <w:rPr>
              <w:lang w:eastAsia="de-DE"/>
            </w:rPr>
            <w:fldChar w:fldCharType="separate"/>
          </w:r>
          <w:r>
            <w:rPr>
              <w:lang w:eastAsia="de-DE"/>
            </w:rPr>
            <w:instrText>Seite</w:instrText>
          </w:r>
          <w:r w:rsidRPr="00993910">
            <w:rPr>
              <w:lang w:eastAsia="de-DE"/>
            </w:rPr>
            <w:fldChar w:fldCharType="end"/>
          </w:r>
          <w:r w:rsidRPr="00993910">
            <w:rPr>
              <w:lang w:eastAsia="de-DE"/>
            </w:rPr>
            <w:instrText xml:space="preserve"> = "Doc.Page" "Seite" "</w:instrText>
          </w:r>
          <w:r w:rsidRPr="00993910">
            <w:rPr>
              <w:lang w:eastAsia="de-DE"/>
            </w:rPr>
            <w:fldChar w:fldCharType="begin"/>
          </w:r>
          <w:r w:rsidRPr="00993910">
            <w:rPr>
              <w:lang w:eastAsia="de-DE"/>
            </w:rPr>
            <w:instrText xml:space="preserve"> DOCPROPERTY "Doc.Page"\*CHARFORMAT </w:instrText>
          </w:r>
          <w:r w:rsidRPr="00993910">
            <w:rPr>
              <w:lang w:eastAsia="de-DE"/>
            </w:rPr>
            <w:fldChar w:fldCharType="separate"/>
          </w:r>
          <w:r>
            <w:rPr>
              <w:lang w:eastAsia="de-DE"/>
            </w:rPr>
            <w:instrText>Seite</w:instrText>
          </w:r>
          <w:r w:rsidRPr="00993910">
            <w:rPr>
              <w:lang w:eastAsia="de-DE"/>
            </w:rPr>
            <w:fldChar w:fldCharType="end"/>
          </w:r>
          <w:r w:rsidRPr="00993910">
            <w:rPr>
              <w:lang w:eastAsia="de-DE"/>
            </w:rPr>
            <w:instrText xml:space="preserve">" </w:instrText>
          </w:r>
          <w:r w:rsidRPr="00993910">
            <w:rPr>
              <w:lang w:eastAsia="de-DE"/>
            </w:rPr>
            <w:fldChar w:fldCharType="separate"/>
          </w:r>
          <w:r>
            <w:rPr>
              <w:noProof/>
              <w:lang w:eastAsia="de-DE"/>
            </w:rPr>
            <w:instrText>Seite</w:instrText>
          </w:r>
          <w:r w:rsidRPr="00993910">
            <w:rPr>
              <w:lang w:eastAsia="de-DE"/>
            </w:rPr>
            <w:fldChar w:fldCharType="end"/>
          </w:r>
          <w:r w:rsidRPr="00993910">
            <w:rPr>
              <w:lang w:eastAsia="de-DE"/>
            </w:rPr>
            <w:instrText xml:space="preserve">" </w:instrText>
          </w:r>
          <w:r w:rsidRPr="00993910">
            <w:rPr>
              <w:lang w:eastAsia="de-DE"/>
            </w:rPr>
            <w:fldChar w:fldCharType="separate"/>
          </w:r>
          <w:r w:rsidR="00F353CE">
            <w:rPr>
              <w:noProof/>
              <w:lang w:eastAsia="de-DE"/>
            </w:rPr>
            <w:instrText>Seite</w:instrText>
          </w:r>
          <w:r w:rsidRPr="00993910">
            <w:rPr>
              <w:lang w:eastAsia="de-DE"/>
            </w:rPr>
            <w:fldChar w:fldCharType="end"/>
          </w:r>
          <w:r w:rsidRPr="00993910">
            <w:rPr>
              <w:lang w:eastAsia="de-DE"/>
            </w:rPr>
            <w:instrText xml:space="preserve"> </w:instrText>
          </w:r>
          <w:r w:rsidRPr="00993910">
            <w:rPr>
              <w:lang w:eastAsia="de-DE"/>
            </w:rPr>
            <w:fldChar w:fldCharType="begin"/>
          </w:r>
          <w:r w:rsidRPr="00993910">
            <w:rPr>
              <w:lang w:eastAsia="de-DE"/>
            </w:rPr>
            <w:instrText xml:space="preserve"> PAGE </w:instrText>
          </w:r>
          <w:r w:rsidRPr="00993910">
            <w:rPr>
              <w:lang w:eastAsia="de-DE"/>
            </w:rPr>
            <w:fldChar w:fldCharType="separate"/>
          </w:r>
          <w:r w:rsidR="00B90FB0">
            <w:rPr>
              <w:noProof/>
              <w:lang w:eastAsia="de-DE"/>
            </w:rPr>
            <w:instrText>1</w:instrText>
          </w:r>
          <w:r w:rsidRPr="00993910">
            <w:rPr>
              <w:lang w:eastAsia="de-DE"/>
            </w:rPr>
            <w:fldChar w:fldCharType="end"/>
          </w:r>
          <w:r w:rsidRPr="00993910">
            <w:rPr>
              <w:lang w:eastAsia="de-DE"/>
            </w:rPr>
            <w:instrText xml:space="preserve">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"Doc.of"\*CHARFORMAT </w:instrText>
          </w:r>
          <w:r w:rsidRPr="00993910">
            <w:rPr>
              <w:lang w:eastAsia="de-DE"/>
            </w:rPr>
            <w:fldChar w:fldCharType="separate"/>
          </w:r>
          <w:r>
            <w:rPr>
              <w:lang w:eastAsia="de-DE"/>
            </w:rPr>
            <w:instrText>von</w:instrText>
          </w:r>
          <w:r w:rsidRPr="00993910">
            <w:rPr>
              <w:lang w:eastAsia="de-DE"/>
            </w:rPr>
            <w:fldChar w:fldCharType="end"/>
          </w:r>
          <w:r w:rsidRPr="00993910">
            <w:rPr>
              <w:lang w:eastAsia="de-DE"/>
            </w:rPr>
            <w:instrText xml:space="preserve"> = "" "von" "</w:instrText>
          </w:r>
          <w:r w:rsidRPr="00993910">
            <w:rPr>
              <w:lang w:eastAsia="de-DE"/>
            </w:rPr>
            <w:fldChar w:fldCharType="begin"/>
          </w:r>
          <w:r w:rsidRPr="00993910">
            <w:rPr>
              <w:lang w:eastAsia="de-DE"/>
            </w:rPr>
            <w:instrText xml:space="preserve"> IF </w:instrText>
          </w:r>
          <w:r w:rsidRPr="00993910">
            <w:rPr>
              <w:lang w:eastAsia="de-DE"/>
            </w:rPr>
            <w:fldChar w:fldCharType="begin"/>
          </w:r>
          <w:r w:rsidRPr="00993910">
            <w:rPr>
              <w:lang w:eastAsia="de-DE"/>
            </w:rPr>
            <w:instrText xml:space="preserve"> DOCPROPERTY "Doc.of"\*CHARFORMAT </w:instrText>
          </w:r>
          <w:r w:rsidRPr="00993910">
            <w:rPr>
              <w:lang w:eastAsia="de-DE"/>
            </w:rPr>
            <w:fldChar w:fldCharType="separate"/>
          </w:r>
          <w:r>
            <w:rPr>
              <w:lang w:eastAsia="de-DE"/>
            </w:rPr>
            <w:instrText>von</w:instrText>
          </w:r>
          <w:r w:rsidRPr="00993910">
            <w:rPr>
              <w:lang w:eastAsia="de-DE"/>
            </w:rPr>
            <w:fldChar w:fldCharType="end"/>
          </w:r>
          <w:r w:rsidRPr="00993910">
            <w:rPr>
              <w:lang w:eastAsia="de-DE"/>
            </w:rPr>
            <w:instrText xml:space="preserve"> = "Doc.of" "von" "</w:instrText>
          </w:r>
          <w:r w:rsidRPr="00993910">
            <w:rPr>
              <w:lang w:eastAsia="de-DE"/>
            </w:rPr>
            <w:fldChar w:fldCharType="begin"/>
          </w:r>
          <w:r w:rsidRPr="00993910">
            <w:rPr>
              <w:lang w:eastAsia="de-DE"/>
            </w:rPr>
            <w:instrText xml:space="preserve"> DOCPROPERTY "Doc.of"\*CHARFORMAT </w:instrText>
          </w:r>
          <w:r w:rsidRPr="00993910">
            <w:rPr>
              <w:lang w:eastAsia="de-DE"/>
            </w:rPr>
            <w:fldChar w:fldCharType="separate"/>
          </w:r>
          <w:r>
            <w:rPr>
              <w:lang w:eastAsia="de-DE"/>
            </w:rPr>
            <w:instrText>von</w:instrText>
          </w:r>
          <w:r w:rsidRPr="00993910">
            <w:rPr>
              <w:lang w:eastAsia="de-DE"/>
            </w:rPr>
            <w:fldChar w:fldCharType="end"/>
          </w:r>
          <w:r w:rsidRPr="00993910">
            <w:rPr>
              <w:lang w:eastAsia="de-DE"/>
            </w:rPr>
            <w:instrText xml:space="preserve">" </w:instrText>
          </w:r>
          <w:r w:rsidRPr="00993910">
            <w:rPr>
              <w:lang w:eastAsia="de-DE"/>
            </w:rPr>
            <w:fldChar w:fldCharType="separate"/>
          </w:r>
          <w:r w:rsidR="00F353CE">
            <w:rPr>
              <w:noProof/>
              <w:lang w:eastAsia="de-DE"/>
            </w:rPr>
            <w:instrText>von</w:instrText>
          </w:r>
          <w:r w:rsidRPr="00993910">
            <w:rPr>
              <w:lang w:eastAsia="de-DE"/>
            </w:rPr>
            <w:fldChar w:fldCharType="end"/>
          </w:r>
          <w:r w:rsidRPr="00993910">
            <w:rPr>
              <w:lang w:eastAsia="de-DE"/>
            </w:rPr>
            <w:instrText xml:space="preserve">" </w:instrText>
          </w:r>
          <w:r w:rsidRPr="00993910">
            <w:rPr>
              <w:lang w:eastAsia="de-DE"/>
            </w:rPr>
            <w:fldChar w:fldCharType="separate"/>
          </w:r>
          <w:r w:rsidR="00F353CE">
            <w:rPr>
              <w:noProof/>
              <w:lang w:eastAsia="de-DE"/>
            </w:rPr>
            <w:instrText>von</w:instrText>
          </w:r>
          <w:r w:rsidRPr="00993910">
            <w:rPr>
              <w:lang w:eastAsia="de-DE"/>
            </w:rPr>
            <w:fldChar w:fldCharType="end"/>
          </w:r>
          <w:r w:rsidRPr="00993910">
            <w:rPr>
              <w:lang w:eastAsia="de-DE"/>
            </w:rPr>
            <w:instrText xml:space="preserve"> </w:instrText>
          </w:r>
          <w:r w:rsidRPr="00993910">
            <w:rPr>
              <w:lang w:eastAsia="de-DE"/>
            </w:rPr>
            <w:fldChar w:fldCharType="begin"/>
          </w:r>
          <w:r w:rsidRPr="00993910">
            <w:rPr>
              <w:lang w:eastAsia="de-DE"/>
            </w:rPr>
            <w:instrText xml:space="preserve"> NUMPAGES </w:instrText>
          </w:r>
          <w:r w:rsidRPr="00993910">
            <w:rPr>
              <w:lang w:eastAsia="de-DE"/>
            </w:rPr>
            <w:fldChar w:fldCharType="separate"/>
          </w:r>
          <w:r w:rsidR="00DD63F6">
            <w:rPr>
              <w:noProof/>
              <w:lang w:eastAsia="de-DE"/>
            </w:rPr>
            <w:instrText>2</w:instrText>
          </w:r>
          <w:r w:rsidRPr="00993910">
            <w:rPr>
              <w:lang w:eastAsia="de-DE"/>
            </w:rPr>
            <w:fldChar w:fldCharType="end"/>
          </w:r>
          <w:r w:rsidRPr="00993910">
            <w:rPr>
              <w:lang w:eastAsia="de-DE"/>
            </w:rPr>
            <w:instrText>"" "</w:instrText>
          </w:r>
          <w:r w:rsidRPr="00993910">
            <w:rPr>
              <w:lang w:eastAsia="de-DE"/>
            </w:rPr>
            <w:fldChar w:fldCharType="separate"/>
          </w:r>
          <w:r w:rsidR="00F353CE">
            <w:rPr>
              <w:noProof/>
              <w:lang w:eastAsia="de-DE"/>
            </w:rPr>
            <w:t>Seite</w:t>
          </w:r>
          <w:r w:rsidR="00F353CE" w:rsidRPr="00993910">
            <w:rPr>
              <w:noProof/>
              <w:lang w:eastAsia="de-DE"/>
            </w:rPr>
            <w:t xml:space="preserve"> </w:t>
          </w:r>
          <w:r w:rsidR="00F353CE">
            <w:rPr>
              <w:noProof/>
              <w:lang w:eastAsia="de-DE"/>
            </w:rPr>
            <w:t>1</w:t>
          </w:r>
          <w:r w:rsidR="00F353CE" w:rsidRPr="00993910">
            <w:rPr>
              <w:noProof/>
              <w:lang w:eastAsia="de-DE"/>
            </w:rPr>
            <w:t xml:space="preserve"> </w:t>
          </w:r>
          <w:r w:rsidR="00F353CE">
            <w:rPr>
              <w:noProof/>
              <w:lang w:eastAsia="de-DE"/>
            </w:rPr>
            <w:t>von</w:t>
          </w:r>
          <w:r w:rsidR="00F353CE" w:rsidRPr="00993910">
            <w:rPr>
              <w:noProof/>
              <w:lang w:eastAsia="de-DE"/>
            </w:rPr>
            <w:t xml:space="preserve"> </w:t>
          </w:r>
          <w:r w:rsidR="00F353CE">
            <w:rPr>
              <w:noProof/>
              <w:lang w:eastAsia="de-DE"/>
            </w:rPr>
            <w:t>2</w:t>
          </w:r>
          <w:r w:rsidRPr="00993910">
            <w:rPr>
              <w:lang w:eastAsia="de-DE"/>
            </w:rPr>
            <w:fldChar w:fldCharType="end"/>
          </w:r>
          <w:r w:rsidRPr="00993910">
            <w:rPr>
              <w:lang w:eastAsia="de-DE"/>
            </w:rPr>
            <w:t xml:space="preserve"> </w:t>
          </w:r>
        </w:p>
      </w:tc>
    </w:tr>
    <w:tr w:rsidR="00774762" w14:paraId="2DF9265F" w14:textId="77777777" w:rsidTr="009F3795">
      <w:tc>
        <w:tcPr>
          <w:tcW w:w="6177" w:type="dxa"/>
          <w:vAlign w:val="center"/>
        </w:tcPr>
        <w:p w14:paraId="4262A4AC" w14:textId="77777777" w:rsidR="00000000" w:rsidRPr="00993910" w:rsidRDefault="00000000" w:rsidP="00D67CE1">
          <w:pPr>
            <w:pStyle w:val="Fusszeile-Pfad"/>
          </w:pPr>
          <w:bookmarkStart w:id="15" w:name="FusszeileErsteSeite" w:colFirst="0" w:colLast="0"/>
        </w:p>
      </w:tc>
      <w:bookmarkStart w:id="16" w:name="OLE_LINK2"/>
      <w:bookmarkStart w:id="17" w:name="OLE_LINK1"/>
      <w:tc>
        <w:tcPr>
          <w:tcW w:w="2951" w:type="dxa"/>
        </w:tcPr>
        <w:p w14:paraId="5D543825" w14:textId="77777777" w:rsidR="00000000" w:rsidRPr="00993910" w:rsidRDefault="00551697" w:rsidP="003852D0">
          <w:pPr>
            <w:rPr>
              <w:color w:val="FFFFFF"/>
              <w:sz w:val="2"/>
              <w:szCs w:val="2"/>
            </w:rPr>
          </w:pPr>
          <w:r w:rsidRPr="00993910">
            <w:rPr>
              <w:color w:val="FFFFFF"/>
              <w:sz w:val="2"/>
              <w:szCs w:val="2"/>
            </w:rPr>
            <w:fldChar w:fldCharType="begin"/>
          </w:r>
          <w:r w:rsidRPr="00993910">
            <w:rPr>
              <w:color w:val="FFFFFF"/>
              <w:sz w:val="2"/>
              <w:szCs w:val="2"/>
            </w:rPr>
            <w:instrText xml:space="preserve"> IF </w:instrText>
          </w:r>
          <w:r w:rsidRPr="00993910">
            <w:rPr>
              <w:color w:val="FFFFFF"/>
              <w:sz w:val="2"/>
              <w:szCs w:val="2"/>
            </w:rPr>
            <w:fldChar w:fldCharType="begin"/>
          </w:r>
          <w:r w:rsidRPr="00993910">
            <w:rPr>
              <w:color w:val="FFFFFF"/>
              <w:sz w:val="2"/>
              <w:szCs w:val="2"/>
            </w:rPr>
            <w:instrText xml:space="preserve"> DOCPROPERTY "Textmarke.Metadaten"\*CHARFORMAT </w:instrText>
          </w:r>
          <w:r w:rsidRPr="00993910">
            <w:rPr>
              <w:color w:val="FFFFFF"/>
              <w:sz w:val="2"/>
              <w:szCs w:val="2"/>
            </w:rPr>
            <w:fldChar w:fldCharType="separate"/>
          </w:r>
          <w:r>
            <w:rPr>
              <w:b/>
              <w:bCs/>
              <w:color w:val="FFFFFF"/>
              <w:sz w:val="2"/>
              <w:szCs w:val="2"/>
              <w:lang w:val="de-DE"/>
            </w:rPr>
            <w:instrText>Fehler! Unbekannter Name für Dokument-Eigenschaft.</w:instrText>
          </w:r>
          <w:r w:rsidRPr="00993910">
            <w:rPr>
              <w:color w:val="FFFFFF"/>
              <w:sz w:val="2"/>
              <w:szCs w:val="2"/>
            </w:rPr>
            <w:fldChar w:fldCharType="end"/>
          </w:r>
          <w:r w:rsidRPr="00993910">
            <w:rPr>
              <w:color w:val="FFFFFF"/>
              <w:sz w:val="2"/>
              <w:szCs w:val="2"/>
              <w:highlight w:val="white"/>
            </w:rPr>
            <w:instrText xml:space="preserve"> = "" "" "</w:instrText>
          </w:r>
        </w:p>
        <w:p w14:paraId="02FABF3C" w14:textId="77777777" w:rsidR="00000000" w:rsidRPr="00993910" w:rsidRDefault="00551697" w:rsidP="003852D0">
          <w:pPr>
            <w:rPr>
              <w:color w:val="FFFFFF"/>
              <w:sz w:val="2"/>
              <w:szCs w:val="2"/>
              <w:highlight w:val="white"/>
            </w:rPr>
          </w:pPr>
          <w:r w:rsidRPr="00993910">
            <w:rPr>
              <w:color w:val="FFFFFF"/>
              <w:sz w:val="2"/>
              <w:szCs w:val="2"/>
            </w:rPr>
            <w:fldChar w:fldCharType="begin"/>
          </w:r>
          <w:r w:rsidRPr="00993910">
            <w:rPr>
              <w:color w:val="FFFFFF"/>
              <w:sz w:val="2"/>
              <w:szCs w:val="2"/>
              <w:highlight w:val="white"/>
            </w:rPr>
            <w:instrText xml:space="preserve"> DOCPROPERTY "</w:instrText>
          </w:r>
          <w:r w:rsidRPr="00993910">
            <w:rPr>
              <w:color w:val="FFFFFF"/>
              <w:sz w:val="2"/>
              <w:szCs w:val="2"/>
            </w:rPr>
            <w:instrText>Textmarke.Metadaten</w:instrText>
          </w:r>
          <w:r w:rsidRPr="00993910">
            <w:rPr>
              <w:color w:val="FFFFFF"/>
              <w:sz w:val="2"/>
              <w:szCs w:val="2"/>
              <w:highlight w:val="white"/>
            </w:rPr>
            <w:instrText xml:space="preserve">"\*CHARFORMAT </w:instrText>
          </w:r>
          <w:r w:rsidRPr="00993910">
            <w:rPr>
              <w:color w:val="FFFFFF"/>
              <w:sz w:val="2"/>
              <w:szCs w:val="2"/>
            </w:rPr>
            <w:fldChar w:fldCharType="separate"/>
          </w:r>
          <w:r>
            <w:rPr>
              <w:b/>
              <w:bCs/>
              <w:color w:val="FFFFFF"/>
              <w:sz w:val="2"/>
              <w:szCs w:val="2"/>
              <w:lang w:val="de-DE"/>
            </w:rPr>
            <w:instrText>Fehler! Unbekannter Name für Dokument-Eigenschaft.</w:instrText>
          </w:r>
          <w:r w:rsidRPr="00993910">
            <w:rPr>
              <w:color w:val="FFFFFF"/>
              <w:sz w:val="2"/>
              <w:szCs w:val="2"/>
            </w:rPr>
            <w:fldChar w:fldCharType="end"/>
          </w:r>
        </w:p>
        <w:p w14:paraId="68870177" w14:textId="77777777" w:rsidR="00000000" w:rsidRPr="00993910" w:rsidRDefault="00551697" w:rsidP="003852D0">
          <w:pPr>
            <w:rPr>
              <w:noProof/>
              <w:color w:val="FFFFFF"/>
              <w:sz w:val="2"/>
              <w:szCs w:val="2"/>
            </w:rPr>
          </w:pPr>
          <w:r w:rsidRPr="00993910">
            <w:rPr>
              <w:color w:val="FFFFFF"/>
              <w:sz w:val="2"/>
              <w:szCs w:val="2"/>
              <w:highlight w:val="white"/>
            </w:rPr>
            <w:instrText>" \&lt;OawJumpToField value=0/&gt;</w:instrText>
          </w:r>
          <w:r w:rsidRPr="00993910">
            <w:rPr>
              <w:color w:val="FFFFFF"/>
              <w:sz w:val="2"/>
              <w:szCs w:val="2"/>
            </w:rPr>
            <w:fldChar w:fldCharType="separate"/>
          </w:r>
        </w:p>
        <w:p w14:paraId="1E501391" w14:textId="77777777" w:rsidR="00000000" w:rsidRPr="00993910" w:rsidRDefault="00551697" w:rsidP="003852D0">
          <w:pPr>
            <w:rPr>
              <w:noProof/>
              <w:color w:val="FFFFFF"/>
              <w:sz w:val="2"/>
              <w:szCs w:val="2"/>
              <w:highlight w:val="white"/>
            </w:rPr>
          </w:pPr>
          <w:r>
            <w:rPr>
              <w:b/>
              <w:bCs/>
              <w:noProof/>
              <w:color w:val="FFFFFF"/>
              <w:sz w:val="2"/>
              <w:szCs w:val="2"/>
              <w:lang w:val="de-DE"/>
            </w:rPr>
            <w:t>Fehler! Unbekannter Name für Dokument-Eigenschaft.</w:t>
          </w:r>
        </w:p>
        <w:bookmarkEnd w:id="16"/>
        <w:bookmarkEnd w:id="17"/>
        <w:p w14:paraId="010B6A49" w14:textId="77777777" w:rsidR="00000000" w:rsidRPr="00993910" w:rsidRDefault="00551697" w:rsidP="003852D0">
          <w:pPr>
            <w:jc w:val="right"/>
            <w:rPr>
              <w:color w:val="FFFFFF"/>
              <w:sz w:val="2"/>
              <w:szCs w:val="2"/>
              <w:lang w:eastAsia="de-DE"/>
            </w:rPr>
          </w:pPr>
          <w:r w:rsidRPr="00993910">
            <w:rPr>
              <w:color w:val="FFFFFF"/>
              <w:sz w:val="2"/>
              <w:szCs w:val="2"/>
            </w:rPr>
            <w:fldChar w:fldCharType="end"/>
          </w:r>
        </w:p>
      </w:tc>
    </w:tr>
    <w:bookmarkEnd w:id="15"/>
  </w:tbl>
  <w:p w14:paraId="4A41D8AA" w14:textId="77777777" w:rsidR="00000000" w:rsidRPr="00993910" w:rsidRDefault="00000000">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28" w:type="dxa"/>
      <w:tblLayout w:type="fixed"/>
      <w:tblCellMar>
        <w:left w:w="57" w:type="dxa"/>
        <w:right w:w="0" w:type="dxa"/>
      </w:tblCellMar>
      <w:tblLook w:val="01E0" w:firstRow="1" w:lastRow="1" w:firstColumn="1" w:lastColumn="1" w:noHBand="0" w:noVBand="0"/>
    </w:tblPr>
    <w:tblGrid>
      <w:gridCol w:w="6177"/>
      <w:gridCol w:w="2951"/>
    </w:tblGrid>
    <w:tr w:rsidR="00774762" w:rsidRPr="00B90FB0" w14:paraId="4900650A" w14:textId="77777777" w:rsidTr="003852D0">
      <w:tc>
        <w:tcPr>
          <w:tcW w:w="6177" w:type="dxa"/>
          <w:vAlign w:val="center"/>
        </w:tcPr>
        <w:p w14:paraId="28B4A9F6" w14:textId="0A8AFD53" w:rsidR="00000000" w:rsidRPr="00993910" w:rsidRDefault="00551697" w:rsidP="003852D0">
          <w:pPr>
            <w:pStyle w:val="Fusszeile-Pfad"/>
          </w:pPr>
          <w:r w:rsidRPr="00993910">
            <w:fldChar w:fldCharType="begin"/>
          </w:r>
          <w:r w:rsidRPr="00993910">
            <w:instrText xml:space="preserve"> IF </w:instrText>
          </w:r>
          <w:r w:rsidRPr="00993910">
            <w:fldChar w:fldCharType="begin"/>
          </w:r>
          <w:r w:rsidRPr="00993910">
            <w:instrText xml:space="preserve"> DOCPROPERTY "Outputprofile.Internal"\*CHARFORMAT </w:instrText>
          </w:r>
          <w:r w:rsidRPr="00993910">
            <w:fldChar w:fldCharType="end"/>
          </w:r>
          <w:r w:rsidRPr="00993910">
            <w:instrText xml:space="preserve"> = "" "" "</w:instrText>
          </w:r>
          <w:fldSimple w:instr=" FILENAME  \p  \* MERGEFORMAT ">
            <w:r w:rsidRPr="00993910">
              <w:rPr>
                <w:noProof/>
              </w:rPr>
              <w:instrText>C:\Users\KTHELP~3\AppData\Local\Temp\officeatwork\temp0000\Templ.dot</w:instrText>
            </w:r>
          </w:fldSimple>
          <w:r w:rsidRPr="00993910">
            <w:instrText>" \&lt;OawJumpToField value=0/&gt;</w:instrText>
          </w:r>
          <w:r w:rsidRPr="00993910">
            <w:fldChar w:fldCharType="end"/>
          </w:r>
        </w:p>
      </w:tc>
      <w:tc>
        <w:tcPr>
          <w:tcW w:w="2951" w:type="dxa"/>
        </w:tcPr>
        <w:p w14:paraId="35E90F65" w14:textId="100AAF89" w:rsidR="00000000" w:rsidRPr="00B90FB0" w:rsidRDefault="00551697" w:rsidP="003852D0">
          <w:pPr>
            <w:jc w:val="right"/>
            <w:rPr>
              <w:sz w:val="16"/>
              <w:szCs w:val="16"/>
              <w:lang w:eastAsia="de-DE"/>
            </w:rPr>
          </w:pPr>
          <w:r w:rsidRPr="00B90FB0">
            <w:rPr>
              <w:sz w:val="16"/>
              <w:szCs w:val="16"/>
              <w:lang w:eastAsia="de-DE"/>
            </w:rPr>
            <w:fldChar w:fldCharType="begin"/>
          </w:r>
          <w:r w:rsidRPr="00B90FB0">
            <w:rPr>
              <w:sz w:val="16"/>
              <w:szCs w:val="16"/>
              <w:lang w:eastAsia="de-DE"/>
            </w:rPr>
            <w:instrText xml:space="preserve"> IF </w:instrText>
          </w:r>
          <w:r w:rsidRPr="00B90FB0">
            <w:rPr>
              <w:sz w:val="16"/>
              <w:szCs w:val="16"/>
              <w:lang w:eastAsia="de-DE"/>
            </w:rPr>
            <w:fldChar w:fldCharType="begin"/>
          </w:r>
          <w:r w:rsidRPr="00B90FB0">
            <w:rPr>
              <w:sz w:val="16"/>
              <w:szCs w:val="16"/>
              <w:lang w:eastAsia="de-DE"/>
            </w:rPr>
            <w:instrText xml:space="preserve"> NUMPAGES </w:instrText>
          </w:r>
          <w:r w:rsidRPr="00B90FB0">
            <w:rPr>
              <w:sz w:val="16"/>
              <w:szCs w:val="16"/>
              <w:lang w:eastAsia="de-DE"/>
            </w:rPr>
            <w:fldChar w:fldCharType="separate"/>
          </w:r>
          <w:r w:rsidR="00F353CE">
            <w:rPr>
              <w:noProof/>
              <w:sz w:val="16"/>
              <w:szCs w:val="16"/>
              <w:lang w:eastAsia="de-DE"/>
            </w:rPr>
            <w:instrText>6</w:instrText>
          </w:r>
          <w:r w:rsidRPr="00B90FB0">
            <w:rPr>
              <w:sz w:val="16"/>
              <w:szCs w:val="16"/>
              <w:lang w:eastAsia="de-DE"/>
            </w:rPr>
            <w:fldChar w:fldCharType="end"/>
          </w:r>
          <w:r w:rsidRPr="00B90FB0">
            <w:rPr>
              <w:sz w:val="16"/>
              <w:szCs w:val="16"/>
              <w:lang w:eastAsia="de-DE"/>
            </w:rPr>
            <w:instrText xml:space="preserve"> &gt; "1" "</w:instrText>
          </w:r>
          <w:r w:rsidRPr="00B90FB0">
            <w:rPr>
              <w:sz w:val="16"/>
              <w:szCs w:val="16"/>
              <w:lang w:eastAsia="de-DE"/>
            </w:rPr>
            <w:fldChar w:fldCharType="begin"/>
          </w:r>
          <w:r w:rsidRPr="00B90FB0">
            <w:rPr>
              <w:sz w:val="16"/>
              <w:szCs w:val="16"/>
              <w:lang w:eastAsia="de-DE"/>
            </w:rPr>
            <w:instrText xml:space="preserve"> IF </w:instrText>
          </w:r>
          <w:r w:rsidRPr="00B90FB0">
            <w:rPr>
              <w:sz w:val="16"/>
              <w:szCs w:val="16"/>
              <w:lang w:eastAsia="de-DE"/>
            </w:rPr>
            <w:fldChar w:fldCharType="begin"/>
          </w:r>
          <w:r w:rsidRPr="00B90FB0">
            <w:rPr>
              <w:sz w:val="16"/>
              <w:szCs w:val="16"/>
              <w:lang w:eastAsia="de-DE"/>
            </w:rPr>
            <w:instrText xml:space="preserve"> DOCPROPERTY "Doc.Page"\*CHARFORMAT </w:instrText>
          </w:r>
          <w:r w:rsidRPr="00B90FB0">
            <w:rPr>
              <w:sz w:val="16"/>
              <w:szCs w:val="16"/>
              <w:lang w:eastAsia="de-DE"/>
            </w:rPr>
            <w:fldChar w:fldCharType="separate"/>
          </w:r>
          <w:r w:rsidRPr="00B90FB0">
            <w:rPr>
              <w:sz w:val="16"/>
              <w:szCs w:val="16"/>
              <w:lang w:eastAsia="de-DE"/>
            </w:rPr>
            <w:instrText>Seite</w:instrText>
          </w:r>
          <w:r w:rsidRPr="00B90FB0">
            <w:rPr>
              <w:sz w:val="16"/>
              <w:szCs w:val="16"/>
              <w:lang w:eastAsia="de-DE"/>
            </w:rPr>
            <w:fldChar w:fldCharType="end"/>
          </w:r>
          <w:r w:rsidRPr="00B90FB0">
            <w:rPr>
              <w:sz w:val="16"/>
              <w:szCs w:val="16"/>
              <w:lang w:eastAsia="de-DE"/>
            </w:rPr>
            <w:instrText xml:space="preserve"> = "Doc.Page" "Seite" "</w:instrText>
          </w:r>
          <w:r w:rsidRPr="00B90FB0">
            <w:rPr>
              <w:sz w:val="16"/>
              <w:szCs w:val="16"/>
              <w:lang w:eastAsia="de-DE"/>
            </w:rPr>
            <w:fldChar w:fldCharType="begin"/>
          </w:r>
          <w:r w:rsidRPr="00B90FB0">
            <w:rPr>
              <w:sz w:val="16"/>
              <w:szCs w:val="16"/>
              <w:lang w:eastAsia="de-DE"/>
            </w:rPr>
            <w:instrText xml:space="preserve"> DOCPROPERTY "Doc.Page"\*CHARFORMAT </w:instrText>
          </w:r>
          <w:r w:rsidRPr="00B90FB0">
            <w:rPr>
              <w:sz w:val="16"/>
              <w:szCs w:val="16"/>
              <w:lang w:eastAsia="de-DE"/>
            </w:rPr>
            <w:fldChar w:fldCharType="separate"/>
          </w:r>
          <w:r w:rsidRPr="00B90FB0">
            <w:rPr>
              <w:sz w:val="16"/>
              <w:szCs w:val="16"/>
              <w:lang w:eastAsia="de-DE"/>
            </w:rPr>
            <w:instrText>Seite</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separate"/>
          </w:r>
          <w:r w:rsidRPr="00B90FB0">
            <w:rPr>
              <w:noProof/>
              <w:sz w:val="16"/>
              <w:szCs w:val="16"/>
              <w:lang w:eastAsia="de-DE"/>
            </w:rPr>
            <w:instrText>Seite</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begin"/>
          </w:r>
          <w:r w:rsidRPr="00B90FB0">
            <w:rPr>
              <w:sz w:val="16"/>
              <w:szCs w:val="16"/>
              <w:lang w:eastAsia="de-DE"/>
            </w:rPr>
            <w:instrText xml:space="preserve"> PAGE </w:instrText>
          </w:r>
          <w:r w:rsidRPr="00B90FB0">
            <w:rPr>
              <w:sz w:val="16"/>
              <w:szCs w:val="16"/>
              <w:lang w:eastAsia="de-DE"/>
            </w:rPr>
            <w:fldChar w:fldCharType="separate"/>
          </w:r>
          <w:r w:rsidRPr="00B90FB0">
            <w:rPr>
              <w:noProof/>
              <w:sz w:val="16"/>
              <w:szCs w:val="16"/>
              <w:lang w:eastAsia="de-DE"/>
            </w:rPr>
            <w:instrText>1</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begin"/>
          </w:r>
          <w:r w:rsidRPr="00B90FB0">
            <w:rPr>
              <w:sz w:val="16"/>
              <w:szCs w:val="16"/>
              <w:lang w:eastAsia="de-DE"/>
            </w:rPr>
            <w:instrText xml:space="preserve"> IF </w:instrText>
          </w:r>
          <w:r w:rsidRPr="00B90FB0">
            <w:rPr>
              <w:sz w:val="16"/>
              <w:szCs w:val="16"/>
              <w:lang w:eastAsia="de-DE"/>
            </w:rPr>
            <w:fldChar w:fldCharType="begin"/>
          </w:r>
          <w:r w:rsidRPr="00B90FB0">
            <w:rPr>
              <w:sz w:val="16"/>
              <w:szCs w:val="16"/>
              <w:lang w:eastAsia="de-DE"/>
            </w:rPr>
            <w:instrText xml:space="preserve"> DOCPROPERTY "Doc.of"\*CHARFORMAT </w:instrText>
          </w:r>
          <w:r w:rsidRPr="00B90FB0">
            <w:rPr>
              <w:sz w:val="16"/>
              <w:szCs w:val="16"/>
              <w:lang w:eastAsia="de-DE"/>
            </w:rPr>
            <w:fldChar w:fldCharType="separate"/>
          </w:r>
          <w:r w:rsidRPr="00B90FB0">
            <w:rPr>
              <w:sz w:val="16"/>
              <w:szCs w:val="16"/>
              <w:lang w:eastAsia="de-DE"/>
            </w:rPr>
            <w:instrText>von</w:instrText>
          </w:r>
          <w:r w:rsidRPr="00B90FB0">
            <w:rPr>
              <w:sz w:val="16"/>
              <w:szCs w:val="16"/>
              <w:lang w:eastAsia="de-DE"/>
            </w:rPr>
            <w:fldChar w:fldCharType="end"/>
          </w:r>
          <w:r w:rsidRPr="00B90FB0">
            <w:rPr>
              <w:sz w:val="16"/>
              <w:szCs w:val="16"/>
              <w:lang w:eastAsia="de-DE"/>
            </w:rPr>
            <w:instrText xml:space="preserve"> = "Doc.of" "von" "</w:instrText>
          </w:r>
          <w:r w:rsidRPr="00B90FB0">
            <w:rPr>
              <w:sz w:val="16"/>
              <w:szCs w:val="16"/>
              <w:lang w:eastAsia="de-DE"/>
            </w:rPr>
            <w:fldChar w:fldCharType="begin"/>
          </w:r>
          <w:r w:rsidRPr="00B90FB0">
            <w:rPr>
              <w:sz w:val="16"/>
              <w:szCs w:val="16"/>
              <w:lang w:eastAsia="de-DE"/>
            </w:rPr>
            <w:instrText xml:space="preserve"> DOCPROPERTY "Doc.of"\*CHARFORMAT </w:instrText>
          </w:r>
          <w:r w:rsidRPr="00B90FB0">
            <w:rPr>
              <w:sz w:val="16"/>
              <w:szCs w:val="16"/>
              <w:lang w:eastAsia="de-DE"/>
            </w:rPr>
            <w:fldChar w:fldCharType="separate"/>
          </w:r>
          <w:r w:rsidRPr="00B90FB0">
            <w:rPr>
              <w:sz w:val="16"/>
              <w:szCs w:val="16"/>
              <w:lang w:eastAsia="de-DE"/>
            </w:rPr>
            <w:instrText>von</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separate"/>
          </w:r>
          <w:r w:rsidRPr="00B90FB0">
            <w:rPr>
              <w:noProof/>
              <w:sz w:val="16"/>
              <w:szCs w:val="16"/>
              <w:lang w:eastAsia="de-DE"/>
            </w:rPr>
            <w:instrText>von</w:instrText>
          </w:r>
          <w:r w:rsidRPr="00B90FB0">
            <w:rPr>
              <w:sz w:val="16"/>
              <w:szCs w:val="16"/>
              <w:lang w:eastAsia="de-DE"/>
            </w:rPr>
            <w:fldChar w:fldCharType="end"/>
          </w:r>
          <w:r w:rsidRPr="00B90FB0">
            <w:rPr>
              <w:sz w:val="16"/>
              <w:szCs w:val="16"/>
              <w:lang w:eastAsia="de-DE"/>
            </w:rPr>
            <w:instrText xml:space="preserve"> </w:instrText>
          </w:r>
          <w:r w:rsidRPr="00B90FB0">
            <w:rPr>
              <w:sz w:val="16"/>
              <w:szCs w:val="16"/>
              <w:lang w:eastAsia="de-DE"/>
            </w:rPr>
            <w:fldChar w:fldCharType="begin"/>
          </w:r>
          <w:r w:rsidRPr="00B90FB0">
            <w:rPr>
              <w:sz w:val="16"/>
              <w:szCs w:val="16"/>
              <w:lang w:eastAsia="de-DE"/>
            </w:rPr>
            <w:instrText xml:space="preserve"> NUMPAGES </w:instrText>
          </w:r>
          <w:r w:rsidRPr="00B90FB0">
            <w:rPr>
              <w:sz w:val="16"/>
              <w:szCs w:val="16"/>
              <w:lang w:eastAsia="de-DE"/>
            </w:rPr>
            <w:fldChar w:fldCharType="separate"/>
          </w:r>
          <w:r w:rsidRPr="00B90FB0">
            <w:rPr>
              <w:noProof/>
              <w:sz w:val="16"/>
              <w:szCs w:val="16"/>
              <w:lang w:eastAsia="de-DE"/>
            </w:rPr>
            <w:instrText>2</w:instrText>
          </w:r>
          <w:r w:rsidRPr="00B90FB0">
            <w:rPr>
              <w:sz w:val="16"/>
              <w:szCs w:val="16"/>
              <w:lang w:eastAsia="de-DE"/>
            </w:rPr>
            <w:fldChar w:fldCharType="end"/>
          </w:r>
          <w:r w:rsidRPr="00B90FB0">
            <w:rPr>
              <w:sz w:val="16"/>
              <w:szCs w:val="16"/>
              <w:lang w:eastAsia="de-DE"/>
            </w:rPr>
            <w:instrText>"" "</w:instrText>
          </w:r>
          <w:r w:rsidRPr="00B90FB0">
            <w:rPr>
              <w:sz w:val="16"/>
              <w:szCs w:val="16"/>
              <w:lang w:eastAsia="de-DE"/>
            </w:rPr>
            <w:fldChar w:fldCharType="separate"/>
          </w:r>
          <w:r w:rsidR="00F353CE" w:rsidRPr="00B90FB0">
            <w:rPr>
              <w:noProof/>
              <w:sz w:val="16"/>
              <w:szCs w:val="16"/>
              <w:lang w:eastAsia="de-DE"/>
            </w:rPr>
            <w:t>Seite 1 von 2</w:t>
          </w:r>
          <w:r w:rsidRPr="00B90FB0">
            <w:rPr>
              <w:sz w:val="16"/>
              <w:szCs w:val="16"/>
              <w:lang w:eastAsia="de-DE"/>
            </w:rPr>
            <w:fldChar w:fldCharType="end"/>
          </w:r>
          <w:r w:rsidRPr="00B90FB0">
            <w:rPr>
              <w:sz w:val="16"/>
              <w:szCs w:val="16"/>
              <w:lang w:eastAsia="de-DE"/>
            </w:rPr>
            <w:t xml:space="preserve"> </w:t>
          </w:r>
        </w:p>
      </w:tc>
    </w:tr>
  </w:tbl>
  <w:p w14:paraId="2F31182F" w14:textId="77777777" w:rsidR="00000000" w:rsidRPr="00993910" w:rsidRDefault="00000000" w:rsidP="003852D0">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7F03" w14:textId="77777777" w:rsidR="00000000" w:rsidRDefault="00000000">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774762" w14:paraId="20E61444" w14:textId="77777777" w:rsidTr="009F3795">
      <w:tc>
        <w:tcPr>
          <w:tcW w:w="6177" w:type="dxa"/>
          <w:vAlign w:val="center"/>
        </w:tcPr>
        <w:p w14:paraId="29CB56E8" w14:textId="7D61292D" w:rsidR="00000000" w:rsidRPr="00CD3ADC" w:rsidRDefault="00CF55FE" w:rsidP="00CF55FE">
          <w:pPr>
            <w:pStyle w:val="Fusszeile"/>
            <w:rPr>
              <w:lang w:val="en-US" w:eastAsia="de-DE"/>
            </w:rPr>
          </w:pPr>
          <w:r>
            <w:rPr>
              <w:lang w:val="en-US" w:eastAsia="de-DE"/>
            </w:rPr>
            <w:t>E 1036 / Fragebogen Vernehmlassung</w:t>
          </w:r>
        </w:p>
      </w:tc>
      <w:tc>
        <w:tcPr>
          <w:tcW w:w="2951" w:type="dxa"/>
        </w:tcPr>
        <w:p w14:paraId="78D1BA54" w14:textId="273DB601" w:rsidR="00000000" w:rsidRPr="00F0670D" w:rsidRDefault="00551697" w:rsidP="005971A9">
          <w:pPr>
            <w:pStyle w:val="Fusszeile-Seite"/>
            <w:rPr>
              <w:lang w:eastAsia="de-DE"/>
            </w:rPr>
          </w:pPr>
          <w:r>
            <w:rPr>
              <w:lang w:eastAsia="de-DE"/>
            </w:rPr>
            <w:fldChar w:fldCharType="begin"/>
          </w:r>
          <w:r>
            <w:rPr>
              <w:lang w:eastAsia="de-DE"/>
            </w:rPr>
            <w:instrText xml:space="preserve"> DOCPROPERTY "Doc.Page"\*CHARFORMAT </w:instrText>
          </w:r>
          <w:r>
            <w:rPr>
              <w:lang w:eastAsia="de-DE"/>
            </w:rPr>
            <w:fldChar w:fldCharType="separate"/>
          </w:r>
          <w:r>
            <w:rPr>
              <w:lang w:eastAsia="de-DE"/>
            </w:rPr>
            <w:t>Seite</w:t>
          </w:r>
          <w:r>
            <w:rPr>
              <w:lang w:eastAsia="de-DE"/>
            </w:rPr>
            <w:fldChar w:fldCharType="end"/>
          </w:r>
          <w:r>
            <w:rPr>
              <w:lang w:eastAsia="de-DE"/>
            </w:rPr>
            <w:t xml:space="preserve"> </w:t>
          </w:r>
          <w:r>
            <w:rPr>
              <w:lang w:eastAsia="de-DE"/>
            </w:rPr>
            <w:fldChar w:fldCharType="begin"/>
          </w:r>
          <w:r>
            <w:rPr>
              <w:lang w:eastAsia="de-DE"/>
            </w:rPr>
            <w:instrText xml:space="preserve"> PAGE </w:instrText>
          </w:r>
          <w:r>
            <w:rPr>
              <w:lang w:eastAsia="de-DE"/>
            </w:rPr>
            <w:fldChar w:fldCharType="separate"/>
          </w:r>
          <w:r w:rsidR="00CB7517">
            <w:rPr>
              <w:noProof/>
              <w:lang w:eastAsia="de-DE"/>
            </w:rPr>
            <w:t>4</w:t>
          </w:r>
          <w:r>
            <w:rPr>
              <w:lang w:eastAsia="de-DE"/>
            </w:rPr>
            <w:fldChar w:fldCharType="end"/>
          </w:r>
          <w:r>
            <w:rPr>
              <w:lang w:eastAsia="de-DE"/>
            </w:rPr>
            <w:t xml:space="preserve"> </w:t>
          </w:r>
          <w:r>
            <w:rPr>
              <w:lang w:eastAsia="de-DE"/>
            </w:rPr>
            <w:fldChar w:fldCharType="begin"/>
          </w:r>
          <w:r>
            <w:rPr>
              <w:lang w:eastAsia="de-DE"/>
            </w:rPr>
            <w:instrText xml:space="preserve"> DOCPROPERTY "Doc.of"\*CHARFORMAT </w:instrText>
          </w:r>
          <w:r>
            <w:rPr>
              <w:lang w:eastAsia="de-DE"/>
            </w:rPr>
            <w:fldChar w:fldCharType="separate"/>
          </w:r>
          <w:r>
            <w:rPr>
              <w:lang w:eastAsia="de-DE"/>
            </w:rPr>
            <w:t>von</w:t>
          </w:r>
          <w:r>
            <w:rPr>
              <w:lang w:eastAsia="de-DE"/>
            </w:rPr>
            <w:fldChar w:fldCharType="end"/>
          </w:r>
          <w:r>
            <w:rPr>
              <w:lang w:eastAsia="de-DE"/>
            </w:rPr>
            <w:t xml:space="preserve"> </w:t>
          </w:r>
          <w:r>
            <w:rPr>
              <w:lang w:eastAsia="de-DE"/>
            </w:rPr>
            <w:fldChar w:fldCharType="begin"/>
          </w:r>
          <w:r>
            <w:rPr>
              <w:lang w:eastAsia="de-DE"/>
            </w:rPr>
            <w:instrText xml:space="preserve"> SECTIONPAGES  </w:instrText>
          </w:r>
          <w:r>
            <w:rPr>
              <w:lang w:eastAsia="de-DE"/>
            </w:rPr>
            <w:fldChar w:fldCharType="separate"/>
          </w:r>
          <w:r w:rsidR="0021549C">
            <w:rPr>
              <w:noProof/>
              <w:lang w:eastAsia="de-DE"/>
            </w:rPr>
            <w:t>7</w:t>
          </w:r>
          <w:r>
            <w:rPr>
              <w:lang w:eastAsia="de-DE"/>
            </w:rPr>
            <w:fldChar w:fldCharType="end"/>
          </w:r>
        </w:p>
      </w:tc>
    </w:tr>
    <w:tr w:rsidR="00774762" w14:paraId="524F139F" w14:textId="77777777" w:rsidTr="009F3795">
      <w:tc>
        <w:tcPr>
          <w:tcW w:w="6177" w:type="dxa"/>
          <w:vAlign w:val="center"/>
        </w:tcPr>
        <w:p w14:paraId="35A42FF9" w14:textId="77777777" w:rsidR="00000000" w:rsidRPr="0023209D" w:rsidRDefault="00000000" w:rsidP="00D67CE1">
          <w:pPr>
            <w:pStyle w:val="Fusszeile-Pfad"/>
            <w:rPr>
              <w:lang w:eastAsia="de-DE"/>
            </w:rPr>
          </w:pPr>
          <w:bookmarkStart w:id="24" w:name="FusszeileFolgeseiten" w:colFirst="0" w:colLast="0"/>
        </w:p>
      </w:tc>
      <w:tc>
        <w:tcPr>
          <w:tcW w:w="2951" w:type="dxa"/>
        </w:tcPr>
        <w:p w14:paraId="76D130EE" w14:textId="77777777" w:rsidR="00000000" w:rsidRPr="00D67CE1" w:rsidRDefault="00000000" w:rsidP="003852D0">
          <w:pPr>
            <w:jc w:val="right"/>
            <w:rPr>
              <w:sz w:val="2"/>
              <w:szCs w:val="2"/>
              <w:lang w:eastAsia="de-DE"/>
            </w:rPr>
          </w:pPr>
        </w:p>
      </w:tc>
    </w:tr>
    <w:bookmarkEnd w:id="24"/>
  </w:tbl>
  <w:p w14:paraId="3EB089A9" w14:textId="77777777" w:rsidR="00000000" w:rsidRDefault="00000000">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773C" w14:textId="0EAEF0B8" w:rsidR="00000000" w:rsidRPr="00424E4D" w:rsidRDefault="00551697">
    <w:pPr>
      <w:rPr>
        <w:lang w:val="en-US"/>
      </w:rPr>
    </w:pPr>
    <w:r>
      <w:fldChar w:fldCharType="begin"/>
    </w:r>
    <w:r w:rsidRPr="00424E4D">
      <w:rPr>
        <w:lang w:val="en-US"/>
      </w:rPr>
      <w:instrText xml:space="preserve"> if </w:instrText>
    </w:r>
    <w:r>
      <w:fldChar w:fldCharType="begin"/>
    </w:r>
    <w:r w:rsidRPr="00424E4D">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424E4D">
      <w:rPr>
        <w:lang w:val="en-US"/>
      </w:rPr>
      <w:instrText xml:space="preserve"> = "" "" "</w:instrText>
    </w:r>
    <w:r>
      <w:fldChar w:fldCharType="begin"/>
    </w:r>
    <w:r>
      <w:instrText xml:space="preserve"> DATE  \@ "dd.MM.yyyy, HH:mm:ss"  \* CHARFORMAT \&lt;OawJumpToField value=0/&gt;</w:instrText>
    </w:r>
    <w:r>
      <w:fldChar w:fldCharType="separate"/>
    </w:r>
    <w:r w:rsidR="00F353CE">
      <w:rPr>
        <w:noProof/>
      </w:rPr>
      <w:instrText>29.11.2023, 10:30:28</w:instrText>
    </w:r>
    <w:r>
      <w:fldChar w:fldCharType="end"/>
    </w:r>
    <w:r w:rsidRPr="00424E4D">
      <w:rPr>
        <w:lang w:val="en-US"/>
      </w:rPr>
      <w:instrText xml:space="preserve">, </w:instrText>
    </w:r>
    <w:r>
      <w:fldChar w:fldCharType="begin"/>
    </w:r>
    <w:r w:rsidRPr="00424E4D">
      <w:rPr>
        <w:lang w:val="en-US"/>
      </w:rPr>
      <w:instrText xml:space="preserve"> FILENAME  \p  \* MERGEFORMAT </w:instrText>
    </w:r>
    <w:r>
      <w:fldChar w:fldCharType="separate"/>
    </w:r>
    <w:r>
      <w:rPr>
        <w:noProof/>
        <w:lang w:val="en-US"/>
      </w:rPr>
      <w:instrText>Dokument5</w:instrText>
    </w:r>
    <w:r>
      <w:fldChar w:fldCharType="end"/>
    </w:r>
    <w:r w:rsidRPr="00424E4D">
      <w:rPr>
        <w:lang w:val="en-US"/>
      </w:rPr>
      <w:instrText>" \&lt;OawJumpToField value=0/&gt;</w:instrText>
    </w:r>
    <w:r>
      <w:fldChar w:fldCharType="separate"/>
    </w:r>
    <w:r w:rsidR="00F353CE">
      <w:rPr>
        <w:noProof/>
      </w:rPr>
      <w:t>29.11.2023, 10:30:28</w:t>
    </w:r>
    <w:r w:rsidR="00F353CE" w:rsidRPr="00424E4D">
      <w:rPr>
        <w:noProof/>
        <w:lang w:val="en-US"/>
      </w:rPr>
      <w:t xml:space="preserve">, </w:t>
    </w:r>
    <w:r w:rsidR="00F353CE">
      <w:rPr>
        <w:noProof/>
        <w:lang w:val="en-US"/>
      </w:rPr>
      <w:t>Dokument5</w:t>
    </w:r>
    <w:r>
      <w:fldChar w:fldCharType="end"/>
    </w:r>
    <w:r>
      <w:fldChar w:fldCharType="begin"/>
    </w:r>
    <w:r w:rsidRPr="00424E4D">
      <w:rPr>
        <w:lang w:val="en-US"/>
      </w:rPr>
      <w:instrText xml:space="preserve"> if </w:instrText>
    </w:r>
    <w:r>
      <w:fldChar w:fldCharType="begin"/>
    </w:r>
    <w:r w:rsidRPr="00424E4D">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424E4D">
      <w:rPr>
        <w:lang w:val="en-US"/>
      </w:rPr>
      <w:instrText xml:space="preserve"> = "" "" "</w:instrText>
    </w:r>
    <w:r>
      <w:fldChar w:fldCharType="begin"/>
    </w:r>
    <w:r>
      <w:instrText xml:space="preserve"> DATE  \@ "dd.MM.yyyy"  \* CHARFORMAT \&lt;OawJumpToField value=0/&gt;</w:instrText>
    </w:r>
    <w:r>
      <w:fldChar w:fldCharType="separate"/>
    </w:r>
    <w:r w:rsidR="00F353CE">
      <w:rPr>
        <w:noProof/>
      </w:rPr>
      <w:instrText>29.11.2023</w:instrText>
    </w:r>
    <w:r>
      <w:fldChar w:fldCharType="end"/>
    </w:r>
    <w:r w:rsidRPr="00424E4D">
      <w:rPr>
        <w:lang w:val="en-US"/>
      </w:rPr>
      <w:instrText xml:space="preserve">, </w:instrText>
    </w:r>
    <w:r>
      <w:fldChar w:fldCharType="begin"/>
    </w:r>
    <w:r w:rsidRPr="00424E4D">
      <w:rPr>
        <w:lang w:val="en-US"/>
      </w:rPr>
      <w:instrText xml:space="preserve"> FILENAME  \p  \* MERGEFORMAT </w:instrText>
    </w:r>
    <w:r>
      <w:fldChar w:fldCharType="separate"/>
    </w:r>
    <w:r>
      <w:rPr>
        <w:noProof/>
        <w:lang w:val="en-US"/>
      </w:rPr>
      <w:instrText>Dokument5</w:instrText>
    </w:r>
    <w:r>
      <w:fldChar w:fldCharType="end"/>
    </w:r>
    <w:r w:rsidRPr="00424E4D">
      <w:rPr>
        <w:lang w:val="en-US"/>
      </w:rPr>
      <w:instrText>" \&lt;OawJumpToField value=0/&gt;</w:instrText>
    </w:r>
    <w:r>
      <w:fldChar w:fldCharType="separate"/>
    </w:r>
    <w:r w:rsidR="00F353CE">
      <w:rPr>
        <w:noProof/>
      </w:rPr>
      <w:t>29.11.2023</w:t>
    </w:r>
    <w:r w:rsidR="00F353CE" w:rsidRPr="00424E4D">
      <w:rPr>
        <w:noProof/>
        <w:lang w:val="en-US"/>
      </w:rPr>
      <w:t xml:space="preserve">, </w:t>
    </w:r>
    <w:r w:rsidR="00F353CE">
      <w:rPr>
        <w:noProof/>
        <w:lang w:val="en-US"/>
      </w:rPr>
      <w:t>Dokument5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27C8" w14:textId="77777777" w:rsidR="006E0314" w:rsidRDefault="006E0314">
      <w:r>
        <w:separator/>
      </w:r>
    </w:p>
  </w:footnote>
  <w:footnote w:type="continuationSeparator" w:id="0">
    <w:p w14:paraId="1104F8DA" w14:textId="77777777" w:rsidR="006E0314" w:rsidRDefault="006E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28A3" w14:textId="77777777" w:rsidR="00000000" w:rsidRPr="00993910" w:rsidRDefault="00551697" w:rsidP="00993910">
    <w:bookmarkStart w:id="0" w:name="_Hlk406499237"/>
    <w:bookmarkStart w:id="1" w:name="_Hlk406499236"/>
    <w:bookmarkStart w:id="2" w:name="OLE_LINK12"/>
    <w:bookmarkStart w:id="3" w:name="OLE_LINK11"/>
    <w:bookmarkStart w:id="4" w:name="OLE_LINK10"/>
    <w:bookmarkStart w:id="5" w:name="_Hlk406499082"/>
    <w:bookmarkStart w:id="6" w:name="_Hlk406499081"/>
    <w:bookmarkStart w:id="7" w:name="OLE_LINK9"/>
    <w:bookmarkStart w:id="8" w:name="OLE_LINK8"/>
    <w:bookmarkStart w:id="9" w:name="OLE_LINK7"/>
    <w:bookmarkStart w:id="10" w:name="_Hlk406498805"/>
    <w:bookmarkStart w:id="11" w:name="_Hlk406498804"/>
    <w:bookmarkStart w:id="12" w:name="OLE_LINK6"/>
    <w:bookmarkStart w:id="13" w:name="OLE_LINK5"/>
    <w:r w:rsidRPr="00993910">
      <w:rPr>
        <w:noProof/>
        <w:lang w:eastAsia="de-CH"/>
      </w:rPr>
      <w:drawing>
        <wp:anchor distT="0" distB="0" distL="114300" distR="114300" simplePos="0" relativeHeight="251659264" behindDoc="1" locked="1" layoutInCell="1" allowOverlap="1" wp14:anchorId="43091AF1" wp14:editId="4F5B7634">
          <wp:simplePos x="0" y="0"/>
          <wp:positionH relativeFrom="page">
            <wp:posOffset>0</wp:posOffset>
          </wp:positionH>
          <wp:positionV relativeFrom="page">
            <wp:posOffset>0</wp:posOffset>
          </wp:positionV>
          <wp:extent cx="7559675" cy="1259840"/>
          <wp:effectExtent l="0" t="0" r="0" b="0"/>
          <wp:wrapNone/>
          <wp:docPr id="3" name="8a4debd6-46f8-4adf-be0b-55a5"/>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anchor>
      </w:drawing>
    </w:r>
    <w:r w:rsidRPr="00993910">
      <w:t> </w:t>
    </w:r>
  </w:p>
  <w:p w14:paraId="52A9A6D1" w14:textId="77777777" w:rsidR="00000000" w:rsidRPr="00993910" w:rsidRDefault="00551697" w:rsidP="003852D0">
    <w:r w:rsidRPr="00993910">
      <w:rPr>
        <w:noProof/>
        <w:lang w:eastAsia="de-CH"/>
      </w:rPr>
      <w:drawing>
        <wp:anchor distT="0" distB="0" distL="114300" distR="114300" simplePos="0" relativeHeight="251658240" behindDoc="1" locked="1" layoutInCell="1" hidden="1" allowOverlap="1" wp14:anchorId="02D27CE4" wp14:editId="600DDBB1">
          <wp:simplePos x="0" y="0"/>
          <wp:positionH relativeFrom="column">
            <wp:posOffset>979</wp:posOffset>
          </wp:positionH>
          <wp:positionV relativeFrom="paragraph">
            <wp:posOffset>-351</wp:posOffset>
          </wp:positionV>
          <wp:extent cx="4048690" cy="1333686"/>
          <wp:effectExtent l="0" t="0" r="0" b="0"/>
          <wp:wrapNone/>
          <wp:docPr id="1" name="76caf44b-bb4f-4f6e-8165-5c79" hidd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993910">
      <w:t> </w: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FEB5" w14:textId="77777777" w:rsidR="00000000" w:rsidRPr="00993910" w:rsidRDefault="00B90FB0" w:rsidP="003852D0">
    <w:r>
      <w:rPr>
        <w:noProof/>
        <w:lang w:eastAsia="de-CH"/>
      </w:rPr>
      <w:drawing>
        <wp:anchor distT="0" distB="0" distL="114300" distR="114300" simplePos="0" relativeHeight="251661312" behindDoc="0" locked="1" layoutInCell="1" allowOverlap="1" wp14:anchorId="0EB1FD3B" wp14:editId="5D4C8870">
          <wp:simplePos x="0" y="0"/>
          <wp:positionH relativeFrom="page">
            <wp:posOffset>701675</wp:posOffset>
          </wp:positionH>
          <wp:positionV relativeFrom="page">
            <wp:posOffset>395605</wp:posOffset>
          </wp:positionV>
          <wp:extent cx="1215390" cy="369570"/>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r w:rsidR="0092091B">
      <w:rPr>
        <w:noProof/>
        <w:lang w:eastAsia="de-CH"/>
      </w:rPr>
      <w:drawing>
        <wp:anchor distT="0" distB="0" distL="114300" distR="114300" simplePos="0" relativeHeight="251660288" behindDoc="0" locked="1" layoutInCell="1" allowOverlap="1" wp14:anchorId="5C1B1FE1" wp14:editId="17A2E9DC">
          <wp:simplePos x="0" y="0"/>
          <wp:positionH relativeFrom="page">
            <wp:posOffset>701675</wp:posOffset>
          </wp:positionH>
          <wp:positionV relativeFrom="page">
            <wp:posOffset>395605</wp:posOffset>
          </wp:positionV>
          <wp:extent cx="1215390" cy="3695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15390" cy="369570"/>
                  </a:xfrm>
                  <a:prstGeom prst="rect">
                    <a:avLst/>
                  </a:prstGeom>
                </pic:spPr>
              </pic:pic>
            </a:graphicData>
          </a:graphic>
        </wp:anchor>
      </w:drawing>
    </w:r>
    <w:r w:rsidR="00551697" w:rsidRPr="00993910">
      <w:t> </w:t>
    </w:r>
  </w:p>
  <w:p w14:paraId="4EC13002" w14:textId="77777777" w:rsidR="00000000" w:rsidRPr="00993910" w:rsidRDefault="00551697" w:rsidP="003852D0">
    <w:pPr>
      <w:rPr>
        <w:color w:val="000000"/>
        <w:sz w:val="2"/>
        <w:szCs w:val="2"/>
      </w:rPr>
    </w:pPr>
    <w:r w:rsidRPr="00993910">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CCDF" w14:textId="77777777" w:rsidR="00000000" w:rsidRPr="0051144A" w:rsidRDefault="00000000" w:rsidP="003852D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87C0" w14:textId="77777777" w:rsidR="00000000" w:rsidRDefault="00000000">
    <w:pPr>
      <w:spacing w:line="20" w:lineRule="exact"/>
      <w:rPr>
        <w:sz w:val="2"/>
        <w:szCs w:val="2"/>
      </w:rPr>
    </w:pPr>
  </w:p>
  <w:p w14:paraId="5520B501" w14:textId="77777777" w:rsidR="00000000" w:rsidRPr="00473DA5" w:rsidRDefault="00551697">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DE7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EA0B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04AB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B620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A0F5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C9E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323E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A83E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2E0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839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AB66D96E"/>
    <w:lvl w:ilvl="0">
      <w:start w:val="1"/>
      <w:numFmt w:val="bullet"/>
      <w:pStyle w:val="ListWithCheckboxes"/>
      <w:lvlText w:val=""/>
      <w:lvlJc w:val="left"/>
      <w:pPr>
        <w:ind w:left="360" w:hanging="360"/>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1F8A2D06"/>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14" w15:restartNumberingAfterBreak="0">
    <w:nsid w:val="298D3D28"/>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15"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7"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8"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9" w15:restartNumberingAfterBreak="0">
    <w:nsid w:val="3BAA2F24"/>
    <w:multiLevelType w:val="hybridMultilevel"/>
    <w:tmpl w:val="CA9C5874"/>
    <w:lvl w:ilvl="0" w:tplc="CE1ED5C8">
      <w:start w:val="1"/>
      <w:numFmt w:val="decimal"/>
      <w:pStyle w:val="ListWithNumbers"/>
      <w:lvlText w:val="%1."/>
      <w:lvlJc w:val="left"/>
      <w:pPr>
        <w:ind w:left="425" w:hanging="425"/>
      </w:pPr>
      <w:rPr>
        <w:rFonts w:hint="default"/>
      </w:rPr>
    </w:lvl>
    <w:lvl w:ilvl="1" w:tplc="00504E4C" w:tentative="1">
      <w:start w:val="1"/>
      <w:numFmt w:val="lowerLetter"/>
      <w:lvlText w:val="%2."/>
      <w:lvlJc w:val="left"/>
      <w:pPr>
        <w:ind w:left="1440" w:hanging="360"/>
      </w:pPr>
    </w:lvl>
    <w:lvl w:ilvl="2" w:tplc="26726636" w:tentative="1">
      <w:start w:val="1"/>
      <w:numFmt w:val="lowerRoman"/>
      <w:lvlText w:val="%3."/>
      <w:lvlJc w:val="right"/>
      <w:pPr>
        <w:ind w:left="2160" w:hanging="180"/>
      </w:pPr>
    </w:lvl>
    <w:lvl w:ilvl="3" w:tplc="BB44AB86" w:tentative="1">
      <w:start w:val="1"/>
      <w:numFmt w:val="decimal"/>
      <w:lvlText w:val="%4."/>
      <w:lvlJc w:val="left"/>
      <w:pPr>
        <w:ind w:left="2880" w:hanging="360"/>
      </w:pPr>
    </w:lvl>
    <w:lvl w:ilvl="4" w:tplc="C0FC2F10" w:tentative="1">
      <w:start w:val="1"/>
      <w:numFmt w:val="lowerLetter"/>
      <w:lvlText w:val="%5."/>
      <w:lvlJc w:val="left"/>
      <w:pPr>
        <w:ind w:left="3600" w:hanging="360"/>
      </w:pPr>
    </w:lvl>
    <w:lvl w:ilvl="5" w:tplc="D8188FEA" w:tentative="1">
      <w:start w:val="1"/>
      <w:numFmt w:val="lowerRoman"/>
      <w:lvlText w:val="%6."/>
      <w:lvlJc w:val="right"/>
      <w:pPr>
        <w:ind w:left="4320" w:hanging="180"/>
      </w:pPr>
    </w:lvl>
    <w:lvl w:ilvl="6" w:tplc="90326542" w:tentative="1">
      <w:start w:val="1"/>
      <w:numFmt w:val="decimal"/>
      <w:lvlText w:val="%7."/>
      <w:lvlJc w:val="left"/>
      <w:pPr>
        <w:ind w:left="5040" w:hanging="360"/>
      </w:pPr>
    </w:lvl>
    <w:lvl w:ilvl="7" w:tplc="26420AF8" w:tentative="1">
      <w:start w:val="1"/>
      <w:numFmt w:val="lowerLetter"/>
      <w:lvlText w:val="%8."/>
      <w:lvlJc w:val="left"/>
      <w:pPr>
        <w:ind w:left="5760" w:hanging="360"/>
      </w:pPr>
    </w:lvl>
    <w:lvl w:ilvl="8" w:tplc="4DE232CE" w:tentative="1">
      <w:start w:val="1"/>
      <w:numFmt w:val="lowerRoman"/>
      <w:lvlText w:val="%9."/>
      <w:lvlJc w:val="right"/>
      <w:pPr>
        <w:ind w:left="6480" w:hanging="180"/>
      </w:pPr>
    </w:lvl>
  </w:abstractNum>
  <w:abstractNum w:abstractNumId="20" w15:restartNumberingAfterBreak="0">
    <w:nsid w:val="3D122A9B"/>
    <w:multiLevelType w:val="multilevel"/>
    <w:tmpl w:val="64BAC1FE"/>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1" w15:restartNumberingAfterBreak="0">
    <w:nsid w:val="4320697C"/>
    <w:multiLevelType w:val="multilevel"/>
    <w:tmpl w:val="5C56A762"/>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2" w15:restartNumberingAfterBreak="0">
    <w:nsid w:val="43A84525"/>
    <w:multiLevelType w:val="hybridMultilevel"/>
    <w:tmpl w:val="6C9E5594"/>
    <w:lvl w:ilvl="0" w:tplc="D80A889C">
      <w:start w:val="1"/>
      <w:numFmt w:val="decimal"/>
      <w:pStyle w:val="ListLevelsWithNumbers"/>
      <w:suff w:val="space"/>
      <w:lvlText w:val="%1."/>
      <w:lvlJc w:val="left"/>
      <w:pPr>
        <w:ind w:left="0" w:firstLine="0"/>
      </w:pPr>
      <w:rPr>
        <w:rFonts w:hint="default"/>
      </w:rPr>
    </w:lvl>
    <w:lvl w:ilvl="1" w:tplc="480EABE4" w:tentative="1">
      <w:start w:val="1"/>
      <w:numFmt w:val="lowerLetter"/>
      <w:lvlText w:val="%2."/>
      <w:lvlJc w:val="left"/>
      <w:pPr>
        <w:ind w:left="1440" w:hanging="360"/>
      </w:pPr>
    </w:lvl>
    <w:lvl w:ilvl="2" w:tplc="F9FC0288" w:tentative="1">
      <w:start w:val="1"/>
      <w:numFmt w:val="lowerRoman"/>
      <w:lvlText w:val="%3."/>
      <w:lvlJc w:val="right"/>
      <w:pPr>
        <w:ind w:left="2160" w:hanging="180"/>
      </w:pPr>
    </w:lvl>
    <w:lvl w:ilvl="3" w:tplc="8FBEFFE6" w:tentative="1">
      <w:start w:val="1"/>
      <w:numFmt w:val="decimal"/>
      <w:lvlText w:val="%4."/>
      <w:lvlJc w:val="left"/>
      <w:pPr>
        <w:ind w:left="2880" w:hanging="360"/>
      </w:pPr>
    </w:lvl>
    <w:lvl w:ilvl="4" w:tplc="D4F44BFC" w:tentative="1">
      <w:start w:val="1"/>
      <w:numFmt w:val="lowerLetter"/>
      <w:lvlText w:val="%5."/>
      <w:lvlJc w:val="left"/>
      <w:pPr>
        <w:ind w:left="3600" w:hanging="360"/>
      </w:pPr>
    </w:lvl>
    <w:lvl w:ilvl="5" w:tplc="780A9E00" w:tentative="1">
      <w:start w:val="1"/>
      <w:numFmt w:val="lowerRoman"/>
      <w:lvlText w:val="%6."/>
      <w:lvlJc w:val="right"/>
      <w:pPr>
        <w:ind w:left="4320" w:hanging="180"/>
      </w:pPr>
    </w:lvl>
    <w:lvl w:ilvl="6" w:tplc="D2465ED4" w:tentative="1">
      <w:start w:val="1"/>
      <w:numFmt w:val="decimal"/>
      <w:lvlText w:val="%7."/>
      <w:lvlJc w:val="left"/>
      <w:pPr>
        <w:ind w:left="5040" w:hanging="360"/>
      </w:pPr>
    </w:lvl>
    <w:lvl w:ilvl="7" w:tplc="5A76F8F0" w:tentative="1">
      <w:start w:val="1"/>
      <w:numFmt w:val="lowerLetter"/>
      <w:lvlText w:val="%8."/>
      <w:lvlJc w:val="left"/>
      <w:pPr>
        <w:ind w:left="5760" w:hanging="360"/>
      </w:pPr>
    </w:lvl>
    <w:lvl w:ilvl="8" w:tplc="C9E01172" w:tentative="1">
      <w:start w:val="1"/>
      <w:numFmt w:val="lowerRoman"/>
      <w:lvlText w:val="%9."/>
      <w:lvlJc w:val="right"/>
      <w:pPr>
        <w:ind w:left="6480" w:hanging="180"/>
      </w:pPr>
    </w:lvl>
  </w:abstractNum>
  <w:abstractNum w:abstractNumId="23"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4" w15:restartNumberingAfterBreak="0">
    <w:nsid w:val="4ABA166D"/>
    <w:multiLevelType w:val="hybridMultilevel"/>
    <w:tmpl w:val="3A961F6E"/>
    <w:lvl w:ilvl="0" w:tplc="DC788224">
      <w:start w:val="1"/>
      <w:numFmt w:val="decimal"/>
      <w:lvlText w:val="%1."/>
      <w:lvlJc w:val="left"/>
      <w:pPr>
        <w:ind w:left="360" w:hanging="360"/>
      </w:pPr>
      <w:rPr>
        <w:rFonts w:hint="default"/>
        <w:sz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3146AB0"/>
    <w:multiLevelType w:val="hybridMultilevel"/>
    <w:tmpl w:val="F0185C38"/>
    <w:lvl w:ilvl="0" w:tplc="E19CBEB6">
      <w:start w:val="1"/>
      <w:numFmt w:val="decimal"/>
      <w:lvlText w:val="%1."/>
      <w:lvlJc w:val="left"/>
      <w:pPr>
        <w:ind w:left="360" w:hanging="360"/>
      </w:pPr>
      <w:rPr>
        <w:rFonts w:hint="default"/>
        <w:sz w:val="22"/>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9"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0"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16cid:durableId="1798257764">
    <w:abstractNumId w:val="20"/>
  </w:num>
  <w:num w:numId="2" w16cid:durableId="915630329">
    <w:abstractNumId w:val="18"/>
  </w:num>
  <w:num w:numId="3" w16cid:durableId="216362201">
    <w:abstractNumId w:val="10"/>
  </w:num>
  <w:num w:numId="4" w16cid:durableId="1509245911">
    <w:abstractNumId w:val="21"/>
  </w:num>
  <w:num w:numId="5" w16cid:durableId="901520501">
    <w:abstractNumId w:val="12"/>
  </w:num>
  <w:num w:numId="6" w16cid:durableId="160313397">
    <w:abstractNumId w:val="16"/>
  </w:num>
  <w:num w:numId="7" w16cid:durableId="70780024">
    <w:abstractNumId w:val="9"/>
  </w:num>
  <w:num w:numId="8" w16cid:durableId="938298520">
    <w:abstractNumId w:val="7"/>
  </w:num>
  <w:num w:numId="9" w16cid:durableId="2080399657">
    <w:abstractNumId w:val="6"/>
  </w:num>
  <w:num w:numId="10" w16cid:durableId="1939023319">
    <w:abstractNumId w:val="5"/>
  </w:num>
  <w:num w:numId="11" w16cid:durableId="1413041095">
    <w:abstractNumId w:val="4"/>
  </w:num>
  <w:num w:numId="12" w16cid:durableId="352850461">
    <w:abstractNumId w:val="8"/>
  </w:num>
  <w:num w:numId="13" w16cid:durableId="472530075">
    <w:abstractNumId w:val="3"/>
  </w:num>
  <w:num w:numId="14" w16cid:durableId="1449591676">
    <w:abstractNumId w:val="2"/>
  </w:num>
  <w:num w:numId="15" w16cid:durableId="1524630351">
    <w:abstractNumId w:val="1"/>
  </w:num>
  <w:num w:numId="16" w16cid:durableId="45489998">
    <w:abstractNumId w:val="0"/>
  </w:num>
  <w:num w:numId="17" w16cid:durableId="696614231">
    <w:abstractNumId w:val="17"/>
  </w:num>
  <w:num w:numId="18" w16cid:durableId="9854735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1025951">
    <w:abstractNumId w:val="15"/>
  </w:num>
  <w:num w:numId="20" w16cid:durableId="1445928267">
    <w:abstractNumId w:val="26"/>
  </w:num>
  <w:num w:numId="21" w16cid:durableId="1597900757">
    <w:abstractNumId w:val="27"/>
  </w:num>
  <w:num w:numId="22" w16cid:durableId="1209024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3151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4493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59962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25608268">
    <w:abstractNumId w:val="23"/>
  </w:num>
  <w:num w:numId="27" w16cid:durableId="1185632081">
    <w:abstractNumId w:val="29"/>
  </w:num>
  <w:num w:numId="28" w16cid:durableId="968509988">
    <w:abstractNumId w:val="30"/>
  </w:num>
  <w:num w:numId="29" w16cid:durableId="868681517">
    <w:abstractNumId w:val="28"/>
  </w:num>
  <w:num w:numId="30" w16cid:durableId="81725552">
    <w:abstractNumId w:val="15"/>
  </w:num>
  <w:num w:numId="31" w16cid:durableId="1988896963">
    <w:abstractNumId w:val="12"/>
  </w:num>
  <w:num w:numId="32" w16cid:durableId="1003049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4690206">
    <w:abstractNumId w:val="12"/>
  </w:num>
  <w:num w:numId="34" w16cid:durableId="1702316774">
    <w:abstractNumId w:val="22"/>
  </w:num>
  <w:num w:numId="35" w16cid:durableId="1331903623">
    <w:abstractNumId w:val="19"/>
  </w:num>
  <w:num w:numId="36" w16cid:durableId="1062099302">
    <w:abstractNumId w:val="11"/>
  </w:num>
  <w:num w:numId="37" w16cid:durableId="906500637">
    <w:abstractNumId w:val="14"/>
  </w:num>
  <w:num w:numId="38" w16cid:durableId="491677511">
    <w:abstractNumId w:val="13"/>
  </w:num>
  <w:num w:numId="39" w16cid:durableId="109979660">
    <w:abstractNumId w:val="24"/>
  </w:num>
  <w:num w:numId="40" w16cid:durableId="94773749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defaultTabStop w:val="720"/>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20. Januar 2023"/>
    <w:docVar w:name="Date.Format.Long.dateValue" w:val="44946"/>
    <w:docVar w:name="DocumentDate" w:val="20. Januar 2023"/>
    <w:docVar w:name="DocumentDate.dateValue" w:val="44946"/>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Fragebogen BUND.ows"/>
    <w:docVar w:name="OawBuiltInDocProps" w:val="&lt;OawBuiltInDocProps&gt;&lt;default profileUID=&quot;0&quot;&gt;&lt;word&gt;&lt;category&gt;&lt;/category&gt;&lt;keywords&gt;&lt;/keywords&gt;&lt;comments&gt;&lt;/comments&gt;&lt;fileName&gt;&lt;/fileName&gt;&lt;defaultPath&gt;&lt;/defaultPath&gt;&lt;hyperlinkBase&gt;&lt;/hyperlinkBas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word&gt;&lt;PDF&gt;&lt;category&gt;&lt;/category&gt;&lt;keywords&gt;&lt;/keywords&gt;&lt;comments&gt;&lt;/comments&gt;&lt;fileName&gt;&lt;/fileName&gt;&lt;defaultPath&gt;&lt;/defaultPath&gt;&lt;hyperlinkBase&gt;&lt;/hyperlinkBase&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defaultFilename&gt;&lt;value type=&quot;OawBookmark&quot; name=&quot;Subject&quot;&gt;&lt;separator text=&quot;&quot;&gt;&lt;/separator&gt;&lt;format text=&quot;&quot;&gt;&lt;/format&gt;&lt;/value&gt;&lt;/defaultFilename&gt;&lt;/PDF&gt;&lt;/default&gt;&lt;/OawBuiltInDocProps&gt;_x000d_"/>
    <w:docVar w:name="OawCreatedWithOfficeatworkVersion" w:val="4.9 R3 (4.9.1361)"/>
    <w:docVar w:name="OawCreatedWithProjectID" w:val="luchmaster"/>
    <w:docVar w:name="OawCreatedWithProjectVersion" w:val="231"/>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Doc.ContentTypeBrackets&quot;&gt;&lt;profile type=&quot;default&quot; UID=&quot;&quot; sameAsDefault=&quot;0&quot;&gt;&lt;documentProperty UID=&quot;2003060614150123456789&quot; dataSourceUID=&quot;2003060614150123456789&quot;/&gt;&lt;type type=&quot;OawLanguage&quot;&gt;&lt;OawLanguage UID=&quot;Doc.ContentTypeBrackets&quot;/&gt;&lt;/type&gt;&lt;/profile&gt;&lt;/OawDocProperty&gt;_x000d__x0009_&lt;OawDocProperty name=&quot;BM_ContentType&quot;&gt;&lt;profile type=&quot;default&quot; UID=&quot;&quot; sameAsDefault=&quot;0&quot;&gt;&lt;documentProperty UID=&quot;2003070216009988776655&quot; dataSourceUID=&quot;2003070216009988776655&quot;/&gt;&lt;type type=&quot;WordBookmark&quot;&gt;&lt;WordBookmark name=&quot;ContentTyp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Textmarke.ContentType&quot;&gt;&lt;profile type=&quot;default&quot; UID=&quot;&quot; sameAsDefault=&quot;0&quot;&gt;&lt;documentProperty UID=&quot;2003070216009988776655&quot; sourceUID=&quot;2003070216009988776655&quot;/&gt;&lt;type type=&quot;WordBookmark&quot;&gt;&lt;WordBookmark name=&quot;ContentType&quot;/&gt;&lt;/type&gt;&lt;/profile&gt;&lt;/OawDocProperty&gt;_x000d__x0009_&lt;OawBookmark name=&quot;Datum&quot;&gt;&lt;profile type=&quot;default&quot; UID=&quot;&quot; sameAsDefault=&quot;0&quot;&gt;&lt;/profile&gt;&lt;/OawBookmark&gt;_x000d__x0009_&lt;OawBookmark name=&quot;Metadaten&quot;&gt;&lt;profile type=&quot;default&quot; UID=&quot;&quot; sameAsDefault=&quot;0&quot;&gt;&lt;/profile&gt;&lt;/OawBookmark&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ContentType&quot;&gt;&lt;profile type=&quot;default&quot; UID=&quot;&quot; sameAsDefault=&quot;0&quot;&gt;&lt;/profile&gt;&lt;/OawBookmark&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Bookmark name=&quot;Enclosure&quot;&gt;&lt;profile type=&quot;default&quot; UID=&quot;&quot; sameAsDefault=&quot;0&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Name&quot;&gt;&lt;profile type=&quot;default&quot; UID=&quot;&quot; sameAsDefault=&quot;0&quot;&gt;&lt;documentProperty UID=&quot;2016110913315368876110&quot; dataSourceUID=&quot;prj.2003041709434161414032&quot;/&gt;&lt;type type=&quot;OawDatabase&quot;&gt;&lt;OawDatabase table=&quot;Data&quot; field=&quot;Name&quot;/&gt;&lt;/type&gt;&lt;/profile&gt;&lt;/OawDocProperty&gt;_x000d__x0009_&lt;OawDocProperty name=&quot;Signature3.DirectPhone&quot;&gt;&lt;profile type=&quot;default&quot; UID=&quot;&quot; sameAsDefault=&quot;0&quot;&gt;&lt;documentProperty UID=&quot;2016110913315368876110&quot; dataSourceUID=&quot;prj.2003041709434161414032&quot;/&gt;&lt;type type=&quot;OawDatabase&quot;&gt;&lt;OawDatabase table=&quot;Data&quot; field=&quot;DirectPhone&quot;/&gt;&lt;/type&gt;&lt;/profile&gt;&lt;/OawDocProperty&gt;_x000d__x0009_&lt;OawDocProperty name=&quot;Signature3.EMail&quot;&gt;&lt;profile type=&quot;default&quot; UID=&quot;&quot; sameAsDefault=&quot;0&quot;&gt;&lt;documentProperty UID=&quot;2016110913315368876110&quot; dataSourceUID=&quot;prj.2003041709434161414032&quot;/&gt;&lt;type type=&quot;OawDatabase&quot;&gt;&lt;OawDatabase table=&quot;Data&quot; field=&quot;EMail&quot;/&gt;&lt;/type&gt;&lt;/profile&gt;&lt;/OawDocProperty&gt;_x000d__x0009_&lt;OawDocProperty name=&quot;Signature3.Function&quot;&gt;&lt;profile type=&quot;default&quot; UID=&quot;&quot; sameAsDefault=&quot;0&quot;&gt;&lt;documentProperty UID=&quot;2016110913315368876110&quot; dataSourceUID=&quot;prj.2003041709434161414032&quot;/&gt;&lt;type type=&quot;OawDatabase&quot;&gt;&lt;OawDatabase table=&quot;Data&quot; field=&quot;Function&quot;/&gt;&lt;/type&gt;&lt;/profile&gt;&lt;/OawDocProperty&gt;_x000d__x0009_&lt;OawDocProperty name=&quot;Participants.Participants&quot;&gt;&lt;profile type=&quot;default&quot; UID=&quot;&quot; sameAsDefault=&quot;0&quot;&gt;&lt;documentProperty UID=&quot;2009082513331568340343&quot; dataSourceUID=&quot;prj.2009082609510706153942&quot;/&gt;&lt;type type=&quot;OawDatabase&quot;&gt;&lt;OawDatabase table=&quot;Data&quot; field=&quot;Participants&quot;/&gt;&lt;/type&gt;&lt;/profile&gt;&lt;/OawDocProperty&gt;_x000d__x0009_&lt;OawDocProperty name=&quot;Participants.Absent&quot;&gt;&lt;profile type=&quot;default&quot; UID=&quot;&quot; sameAsDefault=&quot;0&quot;&gt;&lt;documentProperty UID=&quot;2009082513331568340343&quot; dataSourceUID=&quot;prj.2009082609510706153942&quot;/&gt;&lt;type type=&quot;OawDatabase&quot;&gt;&lt;OawDatabase table=&quot;Data&quot; field=&quot;Absent&quot;/&gt;&lt;/type&gt;&lt;/profile&gt;&lt;/OawDocProperty&gt;_x000d__x0009_&lt;OawDocProperty name=&quot;Participants.ToNote&quot;&gt;&lt;profile type=&quot;default&quot; UID=&quot;&quot; sameAsDefault=&quot;0&quot;&gt;&lt;documentProperty UID=&quot;2009082513331568340343&quot; dataSourceUID=&quot;prj.2009082609510706153942&quot;/&gt;&lt;type type=&quot;OawDatabase&quot;&gt;&lt;OawDatabase table=&quot;Data&quot; field=&quot;ToNote&quot;/&gt;&lt;/type&gt;&lt;/profile&gt;&lt;/OawDocProperty&gt;_x000d_&lt;/document&gt;_x000d_"/>
    <w:docVar w:name="OawDialog" w:val="&lt;empty/&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DirectPhone|EMail|Function&quot;/&gt;&lt;profile type=&quot;default&quot; UID=&quot;&quot; sameAsDefault=&quot;0&quot;&gt;&lt;OawDocProperty name=&quot;Signature1.Name&quot; field=&quot;Name&quot;/&gt;&lt;OawDocProperty name=&quot;Signature1.DirectPhone&quot; field=&quot;DirectPhone&quot;/&gt;&lt;OawDocProperty name=&quot;Signature1.EMail&quot; field=&quot;EMail&quot;/&gt;&lt;OawDocProperty name=&quot;Signature1.Function&quot; field=&quot;Function&quot;/&gt;&lt;/profile&gt;&lt;/source&gt;"/>
    <w:docVar w:name="OawDocProp.2002122011014149059130932" w:val="&lt;source&gt;&lt;Fields List=&quot;City|Footer1|Footer2|Footer3|Footer4|Dienststelle1|Dienststelle2|Email|Internet|Telefon|Departement|Fax|AddressB1|AddressB2|AddressB3|AddressB4|AddressN1|AddressN2|AddressN3|AddressN4|Abteilungsinformation1|Abteilungsinformation2|Abteilungsinformation3|Abteilungsinformation4|Abteilungsinformation5|Abteilungsinformation6|Abteilungsinformation7|Abteilungsinformation8&quot;/&gt;&lt;profile type=&quot;default&quot; UID=&quot;&quot; sameAsDefaul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Telefon&quot; field=&quot;Telefon&quot;/&gt;&lt;OawDocProperty name=&quot;Organisation.Departement&quot; field=&quot;Departement&quot;/&gt;&lt;OawDocProperty name=&quot;Organisation.Fax&quot; field=&quot;Fax&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Abteilungsinformation7&quot; field=&quot;Abteilungsinformation7&quot;/&gt;&lt;OawDocProperty name=&quot;Organisation.Abteilungsinformation8&quot; field=&quot;Abteilungsinformation8&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ContentTypeBrackets&quot; field=&quot;Doc.ContentTypeBracket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DirectPhone|EMail|Function&quot;/&gt;&lt;profile type=&quot;default&quot; UID=&quot;&quot; sameAsDefault=&quot;0&quot;&gt;&lt;OawDocProperty name=&quot;Signature2.Name&quot; field=&quot;Name&quot;/&gt;&lt;OawDocProperty name=&quot;Signature2.DirectPhone&quot; field=&quot;DirectPhone&quot;/&gt;&lt;OawDocProperty name=&quot;Signature2.EMail&quot; field=&quot;EMail&quot;/&gt;&lt;OawDocProperty name=&quot;Signature2.Function&quot; field=&quot;Function&quot;/&gt;&lt;/profile&gt;&lt;/source&gt;"/>
    <w:docVar w:name="OawDocProp.2004112217333376588294" w:val="&lt;source&gt;&lt;Fields List=&quot;Classification&quot;/&gt;&lt;profile type=&quot;default&quot; UID=&quot;&quot; sameAsDefault=&quot;0&quot;&gt;&lt;OawDocProperty name=&quot;CustomField.Classification&quot; field=&quot;Classification&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09082513331568340343" w:val="&lt;source&gt;&lt;Fields List=&quot;Participants|Absent|ToNote&quot;/&gt;&lt;profile type=&quot;default&quot; UID=&quot;&quot; sameAsDefault=&quot;0&quot;&gt;&lt;OawDocProperty name=&quot;Participants.Participants&quot; field=&quot;Participants&quot;/&gt;&lt;OawDocProperty name=&quot;Participants.Absent&quot; field=&quot;Absent&quot;/&gt;&lt;OawDocProperty name=&quot;Participants.ToNote&quot; field=&quot;ToNot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2016110913315368876110" w:val="&lt;source&gt;&lt;Fields List=&quot;Name|DirectPhone|EMail|Function&quot;/&gt;&lt;profile type=&quot;default&quot; UID=&quot;&quot; sameAsDefault=&quot;0&quot;&gt;&lt;OawDocProperty name=&quot;Signature3.Name&quot; field=&quot;Name&quot;/&gt;&lt;OawDocProperty name=&quot;Signature3.DirectPhone&quot; field=&quot;DirectPhone&quot;/&gt;&lt;OawDocProperty name=&quot;Signature3.EMail&quot; field=&quot;EMail&quot;/&gt;&lt;OawDocProperty name=&quot;Signature3.Function&quot; field=&quot;Function&quot;/&gt;&lt;/profile&gt;&lt;/source&gt;"/>
    <w:docVar w:name="OawDocPropSource" w:val="&lt;Profile SelectedUID=&quot;&quot;&gt;&lt;DocProp UID=&quot;2002122011014149059130932&quot; EntryUID=&quot;2011102413324717281821&quot;&gt;&lt;Field Name=&quot;IDName&quot; Value=&quot;GSDDS Departementssekretariat&quot;/&gt;&lt;Field Name=&quot;Departement&quot; Value=&quot;Gesundheits- und Sozialdepartement&quot;/&gt;&lt;Field Name=&quot;Dienststelle1&quot; Value=&quot;Departementssekretariat&quot;/&gt;&lt;Field Name=&quot;Dienststelle2&quot; Value=&quot;&quot;/&gt;&lt;Field Name=&quot;Abteilung1&quot; Value=&quot;&quot;/&gt;&lt;Field Name=&quot;Abteilung2&quot; Value=&quot;&quot;/&gt;&lt;Field Name=&quot;AddressB1&quot; Value=&quot;Gesundheits- und Sozialdepartement&quot;/&gt;&lt;Field Name=&quot;AddressB2&quot; Value=&quot;Departementssekretariat&quot;/&gt;&lt;Field Name=&quot;AddressB3&quot; Value=&quot;&quot;/&gt;&lt;Field Name=&quot;AddressB4&quot; Value=&quot;&quot;/&gt;&lt;Field Name=&quot;AddressN1&quot; Value=&quot;Bahnhofstrasse 15&quot;/&gt;&lt;Field Name=&quot;AddressN2&quot; Value=&quot;&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0 84&quot;/&gt;&lt;Field Name=&quot;Fax&quot; Value=&quot;&quot;/&gt;&lt;Field Name=&quot;LogoColor&quot; Value=&quot;%Logos%\Luzern.Logo.2100.350.emf&quot;/&gt;&lt;Field Name=&quot;LogoBlackWhite&quot; Value=&quot;%Logos%\Luzern.Logo.2100.350.emf&quot;/&gt;&lt;Field Name=&quot;LogoZertifikate&quot; Value=&quot;&quot;/&gt;&lt;Field Name=&quot;Email&quot; Value=&quot;gesundheit.soziales@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1102413324717281821&quot;/&gt;&lt;Field Name=&quot;Field_Name&quot; Value=&quot;&quot;/&gt;&lt;Field Name=&quot;Field_UID&quot; Value=&quot;&quot;/&gt;&lt;Field Name=&quot;ML_LCID&quot; Value=&quot;&quot;/&gt;&lt;Field Name=&quot;ML_Value&quot; Value=&quot;&quot;/&gt;&lt;/DocProp&gt;&lt;DocProp UID=&quot;2006040509495284662868&quot; EntryUID=&quot;2021020515031085296322&quot;&gt;&lt;Field Name=&quot;IDName&quot; Value=&quot;Schläpfer Lea, GSDDS&quot;/&gt;&lt;Field Name=&quot;Name&quot; Value=&quot;Lea Schläpfer&quot;/&gt;&lt;Field Name=&quot;PersonalNumber&quot; Value=&quot;&quot;/&gt;&lt;Field Name=&quot;DirectPhone&quot; Value=&quot;+41 41 228 54 66&quot;/&gt;&lt;Field Name=&quot;DirectFax&quot; Value=&quot;&quot;/&gt;&lt;Field Name=&quot;Mobile&quot; Value=&quot;&quot;/&gt;&lt;Field Name=&quot;EMail&quot; Value=&quot;lea.schlaepfer@lu.ch&quot;/&gt;&lt;Field Name=&quot;Function&quot; Value=&quot;Dr. iur.,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CL&quot;/&gt;&lt;Field Name=&quot;SignatureAdditional2&quot; Value=&quot;&quot;/&gt;&lt;Field Name=&quot;SignatureAdditional1&quot; Value=&quot;&quot;/&gt;&lt;Field Name=&quot;Lizenz_noetig&quot; Value=&quot;Ja&quot;/&gt;&lt;Field Name=&quot;Data_UID&quot; Value=&quot;2021020515031085296322&quot;/&gt;&lt;Field Name=&quot;Field_Name&quot; Value=&quot;&quot;/&gt;&lt;Field Name=&quot;Field_UID&quot; Value=&quot;&quot;/&gt;&lt;Field Name=&quot;ML_LCID&quot; Value=&quot;&quot;/&gt;&lt;Field Name=&quot;ML_Value&quot; Value=&quot;&quot;/&gt;&lt;/DocProp&gt;&lt;DocProp UID=&quot;200212191811121321310321301031x&quot; EntryUID=&quot;2021020515031085296322&quot;&gt;&lt;Field Name=&quot;IDName&quot; Value=&quot;Schläpfer Lea, GSDDS&quot;/&gt;&lt;Field Name=&quot;Name&quot; Value=&quot;Lea Schläpfer&quot;/&gt;&lt;Field Name=&quot;PersonalNumber&quot; Value=&quot;&quot;/&gt;&lt;Field Name=&quot;DirectPhone&quot; Value=&quot;+41 41 228 54 66&quot;/&gt;&lt;Field Name=&quot;DirectFax&quot; Value=&quot;&quot;/&gt;&lt;Field Name=&quot;Mobile&quot; Value=&quot;&quot;/&gt;&lt;Field Name=&quot;EMail&quot; Value=&quot;lea.schlaepfer@lu.ch&quot;/&gt;&lt;Field Name=&quot;Function&quot; Value=&quot;Dr. iur.,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CL&quot;/&gt;&lt;Field Name=&quot;SignatureAdditional2&quot; Value=&quot;&quot;/&gt;&lt;Field Name=&quot;SignatureAdditional1&quot; Value=&quot;&quot;/&gt;&lt;Field Name=&quot;Lizenz_noetig&quot; Value=&quot;Ja&quot;/&gt;&lt;Field Name=&quot;Data_UID&quot; Value=&quot;2021020515031085296322&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21020515031085296322&quot;&gt;&lt;Field Name=&quot;IDName&quot; Value=&quot;Schläpfer Lea, GSDDS&quot;/&gt;&lt;Field Name=&quot;Name&quot; Value=&quot;Lea Schläpfer&quot;/&gt;&lt;Field Name=&quot;PersonalNumber&quot; Value=&quot;&quot;/&gt;&lt;Field Name=&quot;DirectPhone&quot; Value=&quot;+41 41 228 54 66&quot;/&gt;&lt;Field Name=&quot;DirectFax&quot; Value=&quot;&quot;/&gt;&lt;Field Name=&quot;Mobile&quot; Value=&quot;&quot;/&gt;&lt;Field Name=&quot;EMail&quot; Value=&quot;lea.schlaepfer@lu.ch&quot;/&gt;&lt;Field Name=&quot;Function&quot; Value=&quot;Dr. iur.,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CL&quot;/&gt;&lt;Field Name=&quot;SignatureAdditional2&quot; Value=&quot;&quot;/&gt;&lt;Field Name=&quot;SignatureAdditional1&quot; Value=&quot;&quot;/&gt;&lt;Field Name=&quot;Lizenz_noetig&quot; Value=&quot;Ja&quot;/&gt;&lt;Field Name=&quot;Data_UID&quot; Value=&quot;2021020515031085296322&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2003121817293296325874&quot;&gt;&lt;Field Name=&quot;IDName&quot; Value=&quot;&quot;/&gt;&lt;/DocProp&gt;&lt;DocProp UID=&quot;2010020409223900652065&quot; EntryUID=&quot;&quot; UserInformation=&quot;Data from SAP&quot; Interface=&quot;-1&quot;&gt;&lt;Field Name=&quot;Dok_Titel&quot; Value=&quot;Fragebogen&quot;/&gt;&lt;Field Name=&quot;Dok_Lfnr&quot; Value=&quot;248472&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0. Januar 2023&quot;/&gt;&lt;Field Name=&quot;Dok_DatumMM&quot; Value=&quot;20.01.2023&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GSDDS-RD: Asyl: Änderung der Kantonalen Asylverordnung (SRL Nr. 892b). Teilrevision 2023&quot;/&gt;&lt;Field Name=&quot;G_BeginnMMMM&quot; Value=&quot;10. Mai 2022&quot;/&gt;&lt;Field Name=&quot;G_BeginnMM&quot; Value=&quot;10.05.2022&quot;/&gt;&lt;Field Name=&quot;G_Bemerkung&quot; Value=&quot;Beachte zur Zuständigkeit und Neuausrichtung Asylnothilfe 2019-484 / 2021-160&amp;#xA;Bei Vernehmlassung Solinetz zur Stellunganahme einladen&quot;/&gt;&lt;Field Name=&quot;G_Eigner&quot; Value=&quot;Rechtsdienst&quot;/&gt;&lt;Field Name=&quot;G_Laufnummer&quot; Value=&quot;2022-287&quot;/&gt;&lt;Field Name=&quot;G_Signatur&quot; Value=&quot;&quot;/&gt;&lt;Field Name=&quot;G_Vorstossnummer&quot; Value=&quot;&quot;/&gt;&lt;Field Name=&quot;G_Botschaftsnummer&quot; Value=&quot;&quot;/&gt;&lt;Field Name=&quot;G_Eroeffnungsdatum&quot; Value=&quot;&quot;/&gt;&lt;Field Name=&quot;G_SachbearbeiterKuerzel&quot; Value=&quot;lea.schlaepfer@lu.ch&quot;/&gt;&lt;Field Name=&quot;G_SachbearbeiterVornameName&quot; Value=&quot;Lea Schläpfer&quot;/&gt;&lt;Field Name=&quot;G_Registraturplan&quot; Value=&quot;6.3.0 Allgemeines, Rechtsgrundlag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Field UID=&quot;2020021815460896382442&quot; Name=&quot;DocumentDate&quot; Value=&quot;20. Januar 2023&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documentVersion&gt;&lt;/documentVersion&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ProjectID" w:val="luchmaster"/>
    <w:docVar w:name="OawRecipients" w:val="&lt;Recipients&gt;&lt;Recipient&gt;&lt;UID&gt;202301201706400323621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DocProperty name=&quot;BM_Subject&quot; field=&quot;Subject&quot;/&gt;&lt;OawDocProperty name=&quot;BM_ContentType&quot; field=&quot;ContentType&quot;/&gt;&lt;OawDocProperty name=&quot;Textmarke.ContentType&quot; field=&quot;ContentType&quot;/&gt;&lt;/documentProperty&gt;&lt;/source&gt;"/>
    <w:docVar w:name="OawTemplateProperties" w:val="password:=&lt;Semicolon/&gt;MnO`rrvnqc.=;jumpToFirstField:=1;dotReverenceRemove:=0;resizeA4Letter:=0;unpdateDocPropsOnNewOnly:=0;showAllNoteItems:=0;CharCodeChecked:=;CharCodeUnchecked:=;WizardSteps:=0|1|4;DocumentTitle:=;DisplayName:=E1 - H - LAIZ - DIMBV;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Datum&quot; Label=&quot;Datum&quot; Style=&quot;CityDate&quot;/&gt;_x000d_&lt;Bookmark Name=&quot;ContentType&quot; Label=&quot;&amp;lt;translate&amp;gt;SmartContent.InhaltsType&amp;lt;/translate&amp;gt;&quot; Style=&quot;Inhalts-Typ&quot;/&gt;_x000d_&lt;Bookmark Name=&quot;Metadaten&quot; Label=&quot;Metadaten&quot; Style=&quot;Metadaten&quot;/&gt;_x000d_&lt;Bookmark Name=&quot;Subject&quot; Label=&quot;&amp;lt;translate&amp;gt;SmartContent.Subject&amp;lt;/translate&amp;gt;&quot; Style=&quot;Betreff&quot;/&gt;_x000d_&lt;Bookmark Name=&quot;Text&quot; Label=&quot;&amp;lt;translate&amp;gt;SmartContent.Text&amp;lt;/translate&amp;gt;&quot;/&gt;_x000d_&lt;Bookmark Name=&quot;Enclosure&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ContentType&quot; Label=&quot;&amp;lt;translate&amp;gt;SmartTemplate.InhaltsType&amp;lt;/translate&amp;gt;&quot; Style=&quot;Inhalts-Typ&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quot; Label=&quot;&amp;lt;translate&amp;gt;SmartTemplate.Enclosures&amp;lt;/translate&amp;gt;&quot; Style=&quot;NormalKeepTogether&quot;/&gt;_x000d_&lt;/TemplPropsStm&gt;"/>
    <w:docVar w:name="officeatworkWordMasterTemplateConfiguration" w:val="&lt;!--Created with officeatwork--&gt;_x000d__x000a_&lt;WordMasterTemplateConfiguration&gt;_x000d__x000a_  &lt;LayoutSets /&gt;_x000d__x000a_  &lt;Pictures&gt;_x000d__x000a_    &lt;Picture Id=&quot;8a4debd6-46f8-4adf-be0b-55a5&quot; IdName=&quot;Logo&quot; IsSelected=&quot;False&quot; IsExpanded=&quot;True&quot;&gt;_x000d__x000a_      &lt;PageSetupSpecifics&gt;_x000d__x000a_        &lt;PageSetupSpecific IdName=&quot;A4H_LogoColor&quot; PaperSize=&quot;A4&quot; Orientation=&quot;Portrait&quot; IsSelected=&quot;tru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76caf44b-bb4f-4f6e-8165-5c79&quot; IdName=&quot;Zertifikat&quot; IsSelected=&quot;False&quot; IsExpanded=&quot;True&quot;&gt;_x000d__x000a_      &lt;PageSetupSpecifics&gt;_x000d__x000a_        &lt;PageSetupSpecific IdName=&quot;A4H_Zertifikate&quot; PaperSize=&quot;A4&quot; Orientation=&quot;Portrait&quot; IsSelected=&quot;fals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774762"/>
    <w:rsid w:val="001D75A5"/>
    <w:rsid w:val="0021549C"/>
    <w:rsid w:val="003A07B2"/>
    <w:rsid w:val="00480952"/>
    <w:rsid w:val="00551697"/>
    <w:rsid w:val="006E0314"/>
    <w:rsid w:val="007511DC"/>
    <w:rsid w:val="00774762"/>
    <w:rsid w:val="0092091B"/>
    <w:rsid w:val="009250B5"/>
    <w:rsid w:val="00B27282"/>
    <w:rsid w:val="00B7629F"/>
    <w:rsid w:val="00B90FB0"/>
    <w:rsid w:val="00C004E1"/>
    <w:rsid w:val="00CB7517"/>
    <w:rsid w:val="00CF55FE"/>
    <w:rsid w:val="00D6535E"/>
    <w:rsid w:val="00D83520"/>
    <w:rsid w:val="00DD63F6"/>
    <w:rsid w:val="00F07845"/>
    <w:rsid w:val="00F353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83206"/>
  <w15:docId w15:val="{71816ED2-3067-4347-BB77-EE0FA7CD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3" w:qFormat="1"/>
    <w:lsdException w:name="heading 6" w:uiPriority="3"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353CE"/>
    <w:pPr>
      <w:spacing w:after="160" w:line="259" w:lineRule="auto"/>
    </w:pPr>
    <w:rPr>
      <w:rFonts w:asciiTheme="minorHAnsi" w:eastAsiaTheme="minorHAnsi" w:hAnsiTheme="minorHAnsi" w:cstheme="minorBidi"/>
      <w:kern w:val="2"/>
      <w:lang w:eastAsia="en-US"/>
      <w14:ligatures w14:val="standardContextual"/>
    </w:rPr>
  </w:style>
  <w:style w:type="paragraph" w:styleId="berschrift1">
    <w:name w:val="heading 1"/>
    <w:basedOn w:val="Standard"/>
    <w:next w:val="Standard"/>
    <w:link w:val="berschrift1Zchn"/>
    <w:qFormat/>
    <w:rsid w:val="00DD63F6"/>
    <w:pPr>
      <w:keepNext/>
      <w:keepLines/>
      <w:numPr>
        <w:numId w:val="4"/>
      </w:numPr>
      <w:spacing w:before="240" w:after="120"/>
      <w:outlineLvl w:val="0"/>
    </w:pPr>
    <w:rPr>
      <w:b/>
      <w:bCs/>
      <w:sz w:val="28"/>
      <w:szCs w:val="32"/>
    </w:rPr>
  </w:style>
  <w:style w:type="paragraph" w:styleId="berschrift2">
    <w:name w:val="heading 2"/>
    <w:basedOn w:val="Standard"/>
    <w:next w:val="Standard"/>
    <w:link w:val="berschrift2Zchn"/>
    <w:qFormat/>
    <w:rsid w:val="00DD63F6"/>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DD63F6"/>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DD63F6"/>
    <w:pPr>
      <w:keepNext/>
      <w:keepLines/>
      <w:numPr>
        <w:ilvl w:val="3"/>
        <w:numId w:val="4"/>
      </w:numPr>
      <w:spacing w:before="240"/>
      <w:outlineLvl w:val="3"/>
    </w:pPr>
    <w:rPr>
      <w:b/>
      <w:bCs/>
      <w:szCs w:val="28"/>
    </w:rPr>
  </w:style>
  <w:style w:type="paragraph" w:styleId="berschrift5">
    <w:name w:val="heading 5"/>
    <w:basedOn w:val="Standard"/>
    <w:next w:val="Standard"/>
    <w:link w:val="berschrift5Zchn"/>
    <w:uiPriority w:val="3"/>
    <w:qFormat/>
    <w:rsid w:val="00DD63F6"/>
    <w:pPr>
      <w:numPr>
        <w:ilvl w:val="4"/>
        <w:numId w:val="4"/>
      </w:numPr>
      <w:spacing w:before="240" w:after="60"/>
      <w:outlineLvl w:val="4"/>
    </w:pPr>
    <w:rPr>
      <w:b/>
      <w:bCs/>
      <w:iCs/>
      <w:szCs w:val="26"/>
    </w:rPr>
  </w:style>
  <w:style w:type="paragraph" w:styleId="berschrift6">
    <w:name w:val="heading 6"/>
    <w:basedOn w:val="Standard"/>
    <w:next w:val="Standard"/>
    <w:link w:val="berschrift6Zchn"/>
    <w:uiPriority w:val="3"/>
    <w:qFormat/>
    <w:rsid w:val="00DD63F6"/>
    <w:pPr>
      <w:numPr>
        <w:ilvl w:val="5"/>
        <w:numId w:val="4"/>
      </w:numPr>
      <w:spacing w:before="240" w:after="60"/>
      <w:outlineLvl w:val="5"/>
    </w:pPr>
    <w:rPr>
      <w:b/>
      <w:bCs/>
    </w:rPr>
  </w:style>
  <w:style w:type="paragraph" w:styleId="berschrift7">
    <w:name w:val="heading 7"/>
    <w:basedOn w:val="Standard"/>
    <w:next w:val="Standard"/>
    <w:link w:val="berschrift7Zchn"/>
    <w:uiPriority w:val="3"/>
    <w:qFormat/>
    <w:rsid w:val="00DD63F6"/>
    <w:pPr>
      <w:numPr>
        <w:ilvl w:val="6"/>
        <w:numId w:val="4"/>
      </w:numPr>
      <w:spacing w:before="240" w:after="60"/>
      <w:outlineLvl w:val="6"/>
    </w:pPr>
    <w:rPr>
      <w:b/>
    </w:rPr>
  </w:style>
  <w:style w:type="paragraph" w:styleId="berschrift8">
    <w:name w:val="heading 8"/>
    <w:basedOn w:val="Standard"/>
    <w:next w:val="Standard"/>
    <w:link w:val="berschrift8Zchn"/>
    <w:uiPriority w:val="3"/>
    <w:rsid w:val="00DD63F6"/>
    <w:pPr>
      <w:numPr>
        <w:ilvl w:val="7"/>
        <w:numId w:val="4"/>
      </w:numPr>
      <w:spacing w:before="240" w:after="60"/>
      <w:outlineLvl w:val="7"/>
    </w:pPr>
    <w:rPr>
      <w:b/>
      <w:iCs/>
    </w:rPr>
  </w:style>
  <w:style w:type="paragraph" w:styleId="berschrift9">
    <w:name w:val="heading 9"/>
    <w:basedOn w:val="Standard"/>
    <w:next w:val="Standard"/>
    <w:link w:val="berschrift9Zchn"/>
    <w:uiPriority w:val="3"/>
    <w:rsid w:val="00DD63F6"/>
    <w:pPr>
      <w:numPr>
        <w:ilvl w:val="8"/>
        <w:numId w:val="4"/>
      </w:numPr>
      <w:spacing w:before="240" w:after="60"/>
      <w:outlineLvl w:val="8"/>
    </w:pPr>
    <w:rPr>
      <w:rFonts w:cs="Arial"/>
      <w:b/>
    </w:rPr>
  </w:style>
  <w:style w:type="character" w:default="1" w:styleId="Absatz-Standardschriftart">
    <w:name w:val="Default Paragraph Font"/>
    <w:uiPriority w:val="1"/>
    <w:semiHidden/>
    <w:unhideWhenUsed/>
    <w:rsid w:val="00F353C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353CE"/>
  </w:style>
  <w:style w:type="character" w:customStyle="1" w:styleId="berschrift1Zchn">
    <w:name w:val="Überschrift 1 Zchn"/>
    <w:basedOn w:val="Absatz-Standardschriftart"/>
    <w:link w:val="berschrift1"/>
    <w:rsid w:val="00DD63F6"/>
    <w:rPr>
      <w:rFonts w:ascii="Segoe UI" w:hAnsi="Segoe UI" w:cstheme="minorBidi"/>
      <w:b/>
      <w:bCs/>
      <w:sz w:val="28"/>
      <w:szCs w:val="32"/>
      <w:lang w:eastAsia="en-US"/>
    </w:rPr>
  </w:style>
  <w:style w:type="paragraph" w:styleId="Kopfzeile">
    <w:name w:val="header"/>
    <w:basedOn w:val="Standard"/>
    <w:link w:val="KopfzeileZchn"/>
    <w:uiPriority w:val="1"/>
    <w:unhideWhenUsed/>
    <w:rsid w:val="00DD63F6"/>
    <w:pPr>
      <w:tabs>
        <w:tab w:val="center" w:pos="4536"/>
        <w:tab w:val="right" w:pos="9072"/>
      </w:tabs>
    </w:pPr>
  </w:style>
  <w:style w:type="paragraph" w:styleId="Fuzeile">
    <w:name w:val="footer"/>
    <w:basedOn w:val="Standard"/>
    <w:link w:val="FuzeileZchn"/>
    <w:uiPriority w:val="1"/>
    <w:unhideWhenUsed/>
    <w:rsid w:val="00DD63F6"/>
    <w:pPr>
      <w:tabs>
        <w:tab w:val="center" w:pos="4536"/>
        <w:tab w:val="right" w:pos="9072"/>
      </w:tabs>
    </w:pPr>
  </w:style>
  <w:style w:type="character" w:customStyle="1" w:styleId="FuzeileZchn">
    <w:name w:val="Fußzeile Zchn"/>
    <w:basedOn w:val="Absatz-Standardschriftart"/>
    <w:link w:val="Fuzeile"/>
    <w:uiPriority w:val="1"/>
    <w:locked/>
    <w:rsid w:val="00DD63F6"/>
    <w:rPr>
      <w:rFonts w:ascii="Segoe UI" w:hAnsi="Segoe UI" w:cstheme="minorBidi"/>
      <w:lang w:eastAsia="en-US"/>
    </w:rPr>
  </w:style>
  <w:style w:type="paragraph" w:customStyle="1" w:styleId="Betreff">
    <w:name w:val="Betreff"/>
    <w:basedOn w:val="Standard"/>
    <w:rsid w:val="00DD63F6"/>
    <w:rPr>
      <w:b/>
      <w:sz w:val="24"/>
    </w:rPr>
  </w:style>
  <w:style w:type="paragraph" w:customStyle="1" w:styleId="Absender">
    <w:name w:val="Absender"/>
    <w:basedOn w:val="Standard"/>
    <w:link w:val="AbsenderZchn"/>
    <w:uiPriority w:val="1"/>
    <w:rsid w:val="00DD63F6"/>
    <w:rPr>
      <w:rFonts w:cs="Arial"/>
      <w:sz w:val="16"/>
      <w:szCs w:val="16"/>
    </w:rPr>
  </w:style>
  <w:style w:type="paragraph" w:customStyle="1" w:styleId="AbsenderTitel">
    <w:name w:val="Absender_Titel"/>
    <w:basedOn w:val="Absender"/>
    <w:link w:val="AbsenderTitelZchn"/>
    <w:uiPriority w:val="1"/>
    <w:rsid w:val="00DD63F6"/>
    <w:rPr>
      <w:b/>
    </w:rPr>
  </w:style>
  <w:style w:type="paragraph" w:customStyle="1" w:styleId="Postvermerk">
    <w:name w:val="Postvermerk"/>
    <w:basedOn w:val="Standard"/>
    <w:semiHidden/>
    <w:rsid w:val="00DD63F6"/>
    <w:rPr>
      <w:rFonts w:ascii="Helvetica" w:hAnsi="Helvetica" w:cs="Arial"/>
      <w:b/>
      <w:caps/>
      <w:sz w:val="16"/>
      <w:szCs w:val="16"/>
    </w:rPr>
  </w:style>
  <w:style w:type="paragraph" w:customStyle="1" w:styleId="zOawDeliveryOption">
    <w:name w:val="zOawDeliveryOption"/>
    <w:basedOn w:val="Standard"/>
    <w:next w:val="zOawRecipient"/>
    <w:semiHidden/>
    <w:rsid w:val="00DD63F6"/>
    <w:rPr>
      <w:rFonts w:cs="Times New Roman"/>
      <w:b/>
    </w:rPr>
  </w:style>
  <w:style w:type="paragraph" w:customStyle="1" w:styleId="zOawRecipient">
    <w:name w:val="zOawRecipient"/>
    <w:basedOn w:val="Standard"/>
    <w:semiHidden/>
    <w:rsid w:val="00DD63F6"/>
    <w:rPr>
      <w:rFonts w:cs="Times New Roman"/>
    </w:rPr>
  </w:style>
  <w:style w:type="paragraph" w:customStyle="1" w:styleId="Topic450">
    <w:name w:val="Topic450"/>
    <w:basedOn w:val="Standard"/>
    <w:uiPriority w:val="1"/>
    <w:rsid w:val="00DD63F6"/>
    <w:pPr>
      <w:ind w:left="2552" w:hanging="2552"/>
    </w:pPr>
  </w:style>
  <w:style w:type="paragraph" w:customStyle="1" w:styleId="Topic450Line">
    <w:name w:val="Topic450Line"/>
    <w:basedOn w:val="Standard"/>
    <w:uiPriority w:val="1"/>
    <w:rsid w:val="00DD63F6"/>
    <w:pPr>
      <w:tabs>
        <w:tab w:val="right" w:leader="underscore" w:pos="9072"/>
      </w:tabs>
      <w:ind w:left="2552" w:hanging="2552"/>
    </w:pPr>
  </w:style>
  <w:style w:type="paragraph" w:customStyle="1" w:styleId="Topic750">
    <w:name w:val="Topic750"/>
    <w:basedOn w:val="Standard"/>
    <w:uiPriority w:val="1"/>
    <w:rsid w:val="00DD63F6"/>
    <w:pPr>
      <w:ind w:left="4253" w:hanging="4253"/>
    </w:pPr>
  </w:style>
  <w:style w:type="paragraph" w:customStyle="1" w:styleId="NormalKeepTogether">
    <w:name w:val="NormalKeepTogether"/>
    <w:basedOn w:val="Standard"/>
    <w:uiPriority w:val="1"/>
    <w:rsid w:val="00DD63F6"/>
    <w:pPr>
      <w:keepNext/>
      <w:keepLines/>
    </w:pPr>
  </w:style>
  <w:style w:type="paragraph" w:customStyle="1" w:styleId="PositionWithValue">
    <w:name w:val="PositionWithValue"/>
    <w:basedOn w:val="Standard"/>
    <w:uiPriority w:val="1"/>
    <w:rsid w:val="00DD63F6"/>
    <w:pPr>
      <w:tabs>
        <w:tab w:val="left" w:pos="6946"/>
        <w:tab w:val="decimal" w:pos="8675"/>
      </w:tabs>
      <w:ind w:right="2835"/>
    </w:pPr>
  </w:style>
  <w:style w:type="paragraph" w:customStyle="1" w:styleId="SignatureText">
    <w:name w:val="SignatureText"/>
    <w:basedOn w:val="Standard"/>
    <w:next w:val="Standard"/>
    <w:uiPriority w:val="1"/>
    <w:rsid w:val="00DD63F6"/>
    <w:pPr>
      <w:keepNext/>
      <w:keepLines/>
      <w:tabs>
        <w:tab w:val="left" w:pos="5103"/>
      </w:tabs>
    </w:pPr>
    <w:rPr>
      <w:sz w:val="16"/>
    </w:rPr>
  </w:style>
  <w:style w:type="paragraph" w:customStyle="1" w:styleId="SignatureLines">
    <w:name w:val="SignatureLines"/>
    <w:basedOn w:val="Standard"/>
    <w:next w:val="Standard"/>
    <w:uiPriority w:val="1"/>
    <w:rsid w:val="00DD63F6"/>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uiPriority w:val="1"/>
    <w:rsid w:val="00DD63F6"/>
    <w:pPr>
      <w:ind w:left="425" w:hanging="425"/>
    </w:pPr>
  </w:style>
  <w:style w:type="paragraph" w:customStyle="1" w:styleId="Topic300">
    <w:name w:val="Topic300"/>
    <w:basedOn w:val="Standard"/>
    <w:uiPriority w:val="1"/>
    <w:rsid w:val="00DD63F6"/>
    <w:pPr>
      <w:ind w:left="1701" w:hanging="1701"/>
    </w:pPr>
  </w:style>
  <w:style w:type="paragraph" w:customStyle="1" w:styleId="Topic600">
    <w:name w:val="Topic600"/>
    <w:basedOn w:val="Standard"/>
    <w:uiPriority w:val="1"/>
    <w:rsid w:val="00DD63F6"/>
    <w:pPr>
      <w:ind w:left="3402" w:hanging="3402"/>
    </w:pPr>
  </w:style>
  <w:style w:type="paragraph" w:customStyle="1" w:styleId="Topic900">
    <w:name w:val="Topic900"/>
    <w:basedOn w:val="Standard"/>
    <w:uiPriority w:val="1"/>
    <w:rsid w:val="00DD63F6"/>
    <w:pPr>
      <w:ind w:left="5103" w:hanging="5103"/>
    </w:pPr>
  </w:style>
  <w:style w:type="paragraph" w:customStyle="1" w:styleId="Topic075Line">
    <w:name w:val="Topic075Line"/>
    <w:basedOn w:val="Standard"/>
    <w:uiPriority w:val="1"/>
    <w:rsid w:val="00DD63F6"/>
    <w:pPr>
      <w:tabs>
        <w:tab w:val="right" w:leader="underscore" w:pos="9072"/>
      </w:tabs>
      <w:ind w:left="425" w:hanging="425"/>
    </w:pPr>
  </w:style>
  <w:style w:type="paragraph" w:customStyle="1" w:styleId="Topic300Line">
    <w:name w:val="Topic300Line"/>
    <w:basedOn w:val="Standard"/>
    <w:uiPriority w:val="1"/>
    <w:rsid w:val="00DD63F6"/>
    <w:pPr>
      <w:tabs>
        <w:tab w:val="right" w:leader="underscore" w:pos="9072"/>
      </w:tabs>
      <w:ind w:left="1701" w:hanging="1701"/>
    </w:pPr>
  </w:style>
  <w:style w:type="paragraph" w:customStyle="1" w:styleId="Topic600Line">
    <w:name w:val="Topic600Line"/>
    <w:basedOn w:val="Standard"/>
    <w:uiPriority w:val="1"/>
    <w:rsid w:val="00DD63F6"/>
    <w:pPr>
      <w:tabs>
        <w:tab w:val="right" w:leader="underscore" w:pos="9072"/>
      </w:tabs>
      <w:ind w:left="3402" w:hanging="3402"/>
    </w:pPr>
  </w:style>
  <w:style w:type="paragraph" w:customStyle="1" w:styleId="Topic900Line">
    <w:name w:val="Topic900Line"/>
    <w:basedOn w:val="Standard"/>
    <w:uiPriority w:val="1"/>
    <w:rsid w:val="00DD63F6"/>
    <w:pPr>
      <w:tabs>
        <w:tab w:val="right" w:leader="underscore" w:pos="9072"/>
      </w:tabs>
      <w:ind w:left="5103" w:hanging="5103"/>
    </w:pPr>
  </w:style>
  <w:style w:type="paragraph" w:customStyle="1" w:styleId="ListWithSymbols">
    <w:name w:val="ListWithSymbols"/>
    <w:basedOn w:val="Standard"/>
    <w:autoRedefine/>
    <w:uiPriority w:val="1"/>
    <w:rsid w:val="00DD63F6"/>
    <w:pPr>
      <w:numPr>
        <w:numId w:val="1"/>
      </w:numPr>
      <w:ind w:left="425" w:hanging="425"/>
    </w:pPr>
  </w:style>
  <w:style w:type="paragraph" w:customStyle="1" w:styleId="ListWithLetters">
    <w:name w:val="ListWithLetters"/>
    <w:basedOn w:val="Standard"/>
    <w:uiPriority w:val="1"/>
    <w:rsid w:val="00DD63F6"/>
    <w:pPr>
      <w:numPr>
        <w:numId w:val="2"/>
      </w:numPr>
      <w:tabs>
        <w:tab w:val="left" w:pos="425"/>
      </w:tabs>
      <w:ind w:left="425" w:hanging="425"/>
    </w:pPr>
  </w:style>
  <w:style w:type="paragraph" w:customStyle="1" w:styleId="ListWithCheckboxes">
    <w:name w:val="ListWithCheckboxes"/>
    <w:basedOn w:val="Standard"/>
    <w:autoRedefine/>
    <w:uiPriority w:val="1"/>
    <w:rsid w:val="00DD63F6"/>
    <w:pPr>
      <w:numPr>
        <w:numId w:val="3"/>
      </w:numPr>
      <w:tabs>
        <w:tab w:val="left" w:pos="425"/>
      </w:tabs>
      <w:ind w:left="425" w:hanging="425"/>
    </w:pPr>
  </w:style>
  <w:style w:type="paragraph" w:customStyle="1" w:styleId="PositionWithValueLine">
    <w:name w:val="PositionWithValueLine"/>
    <w:basedOn w:val="PositionWithValue"/>
    <w:next w:val="PositionWithValue"/>
    <w:uiPriority w:val="1"/>
    <w:rsid w:val="00DD63F6"/>
    <w:pPr>
      <w:tabs>
        <w:tab w:val="clear" w:pos="8675"/>
        <w:tab w:val="left" w:leader="underscore" w:pos="8987"/>
      </w:tabs>
    </w:pPr>
    <w:rPr>
      <w:sz w:val="8"/>
    </w:rPr>
  </w:style>
  <w:style w:type="character" w:styleId="Fett">
    <w:name w:val="Strong"/>
    <w:uiPriority w:val="2"/>
    <w:qFormat/>
    <w:rsid w:val="00DD63F6"/>
    <w:rPr>
      <w:b/>
      <w:bCs/>
    </w:rPr>
  </w:style>
  <w:style w:type="paragraph" w:customStyle="1" w:styleId="Inhalts-Typ">
    <w:name w:val="Inhalts-Typ"/>
    <w:basedOn w:val="Standard"/>
    <w:link w:val="Inhalts-TypZchn"/>
    <w:rsid w:val="00DD63F6"/>
    <w:rPr>
      <w:b/>
      <w:caps/>
      <w:sz w:val="24"/>
    </w:rPr>
  </w:style>
  <w:style w:type="character" w:customStyle="1" w:styleId="Inhalts-TypZchn">
    <w:name w:val="Inhalts-Typ Zchn"/>
    <w:link w:val="Inhalts-Typ"/>
    <w:rsid w:val="00DD63F6"/>
    <w:rPr>
      <w:rFonts w:ascii="Segoe UI" w:hAnsi="Segoe UI" w:cstheme="minorBidi"/>
      <w:b/>
      <w:caps/>
      <w:sz w:val="24"/>
      <w:lang w:eastAsia="en-US"/>
    </w:rPr>
  </w:style>
  <w:style w:type="paragraph" w:styleId="Untertitel">
    <w:name w:val="Subtitle"/>
    <w:basedOn w:val="Standard"/>
    <w:next w:val="Standard"/>
    <w:link w:val="UntertitelZchn"/>
    <w:qFormat/>
    <w:rsid w:val="00DD63F6"/>
    <w:pPr>
      <w:numPr>
        <w:ilvl w:val="1"/>
      </w:numPr>
    </w:pPr>
    <w:rPr>
      <w:rFonts w:eastAsiaTheme="minorEastAsia"/>
      <w:color w:val="5A5A5A" w:themeColor="text1" w:themeTint="A5"/>
      <w:spacing w:val="15"/>
    </w:rPr>
  </w:style>
  <w:style w:type="paragraph" w:customStyle="1" w:styleId="Topic750Line">
    <w:name w:val="Topic750Line"/>
    <w:basedOn w:val="Standard"/>
    <w:uiPriority w:val="1"/>
    <w:rsid w:val="00DD63F6"/>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uiPriority w:val="1"/>
    <w:rsid w:val="00DD63F6"/>
    <w:rPr>
      <w:color w:val="808080"/>
      <w:sz w:val="12"/>
    </w:rPr>
  </w:style>
  <w:style w:type="paragraph" w:styleId="Umschlagabsenderadresse">
    <w:name w:val="envelope return"/>
    <w:basedOn w:val="Standard"/>
    <w:semiHidden/>
    <w:rsid w:val="00DD63F6"/>
    <w:rPr>
      <w:rFonts w:cs="Arial"/>
    </w:rPr>
  </w:style>
  <w:style w:type="paragraph" w:styleId="Umschlagadresse">
    <w:name w:val="envelope address"/>
    <w:basedOn w:val="Standard"/>
    <w:semiHidden/>
    <w:rsid w:val="00DD63F6"/>
    <w:pPr>
      <w:framePr w:w="4320" w:h="2160" w:hRule="exact" w:hSpace="141" w:wrap="auto" w:hAnchor="page" w:xAlign="center" w:yAlign="bottom"/>
      <w:ind w:left="1"/>
    </w:pPr>
    <w:rPr>
      <w:rFonts w:cs="Arial"/>
    </w:rPr>
  </w:style>
  <w:style w:type="paragraph" w:customStyle="1" w:styleId="berschrift1oNr">
    <w:name w:val="Überschrift 1 o. Nr."/>
    <w:basedOn w:val="Standard"/>
    <w:next w:val="Standard"/>
    <w:qFormat/>
    <w:rsid w:val="00DD63F6"/>
    <w:pPr>
      <w:spacing w:before="240" w:after="120"/>
    </w:pPr>
    <w:rPr>
      <w:b/>
      <w:sz w:val="28"/>
    </w:rPr>
  </w:style>
  <w:style w:type="paragraph" w:customStyle="1" w:styleId="berschrift2oNr">
    <w:name w:val="Überschrift 2 o. Nr."/>
    <w:basedOn w:val="Standard"/>
    <w:next w:val="Standard"/>
    <w:qFormat/>
    <w:rsid w:val="00DD63F6"/>
    <w:pPr>
      <w:spacing w:before="240" w:after="60"/>
    </w:pPr>
    <w:rPr>
      <w:b/>
      <w:sz w:val="24"/>
    </w:rPr>
  </w:style>
  <w:style w:type="paragraph" w:customStyle="1" w:styleId="berschrift3oNr">
    <w:name w:val="Überschrift 3 o. Nr."/>
    <w:basedOn w:val="Standard"/>
    <w:next w:val="Standard"/>
    <w:qFormat/>
    <w:rsid w:val="00DD63F6"/>
    <w:pPr>
      <w:spacing w:before="240" w:after="60"/>
    </w:pPr>
    <w:rPr>
      <w:b/>
    </w:rPr>
  </w:style>
  <w:style w:type="paragraph" w:customStyle="1" w:styleId="berschrift4oNr">
    <w:name w:val="Überschrift 4 o. Nr."/>
    <w:basedOn w:val="Standard"/>
    <w:next w:val="Standard"/>
    <w:qFormat/>
    <w:rsid w:val="00DD63F6"/>
    <w:pPr>
      <w:spacing w:before="120"/>
    </w:pPr>
    <w:rPr>
      <w:b/>
    </w:rPr>
  </w:style>
  <w:style w:type="paragraph" w:customStyle="1" w:styleId="Abschnitt">
    <w:name w:val="Abschnitt"/>
    <w:basedOn w:val="Standard"/>
    <w:next w:val="Standard"/>
    <w:uiPriority w:val="1"/>
    <w:qFormat/>
    <w:rsid w:val="00DD63F6"/>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DD63F6"/>
    <w:pPr>
      <w:tabs>
        <w:tab w:val="right" w:pos="9061"/>
      </w:tabs>
      <w:spacing w:before="120" w:after="60"/>
      <w:outlineLvl w:val="0"/>
    </w:pPr>
    <w:rPr>
      <w:b/>
    </w:rPr>
  </w:style>
  <w:style w:type="paragraph" w:styleId="Verzeichnis2">
    <w:name w:val="toc 2"/>
    <w:basedOn w:val="Standard"/>
    <w:next w:val="Standard"/>
    <w:uiPriority w:val="39"/>
    <w:rsid w:val="00DD63F6"/>
    <w:pPr>
      <w:tabs>
        <w:tab w:val="right" w:pos="9061"/>
      </w:tabs>
      <w:spacing w:before="60"/>
      <w:ind w:left="284"/>
      <w:outlineLvl w:val="1"/>
    </w:pPr>
    <w:rPr>
      <w:b/>
    </w:rPr>
  </w:style>
  <w:style w:type="paragraph" w:styleId="Verzeichnis3">
    <w:name w:val="toc 3"/>
    <w:basedOn w:val="Standard"/>
    <w:next w:val="Standard"/>
    <w:uiPriority w:val="39"/>
    <w:rsid w:val="00DD63F6"/>
    <w:pPr>
      <w:tabs>
        <w:tab w:val="right" w:pos="9061"/>
      </w:tabs>
      <w:spacing w:before="60"/>
      <w:ind w:left="284"/>
      <w:outlineLvl w:val="2"/>
    </w:pPr>
    <w:rPr>
      <w:b/>
    </w:rPr>
  </w:style>
  <w:style w:type="character" w:styleId="Hyperlink">
    <w:name w:val="Hyperlink"/>
    <w:basedOn w:val="Absatz-Standardschriftart"/>
    <w:uiPriority w:val="99"/>
    <w:unhideWhenUsed/>
    <w:rsid w:val="00DD63F6"/>
    <w:rPr>
      <w:color w:val="0000FF" w:themeColor="hyperlink"/>
      <w:u w:val="single"/>
      <w:lang w:val="de-CH"/>
    </w:rPr>
  </w:style>
  <w:style w:type="paragraph" w:styleId="Verzeichnis6">
    <w:name w:val="toc 6"/>
    <w:basedOn w:val="Standard"/>
    <w:next w:val="Standard"/>
    <w:uiPriority w:val="39"/>
    <w:rsid w:val="00DD63F6"/>
    <w:pPr>
      <w:pBdr>
        <w:bottom w:val="single" w:sz="4" w:space="1" w:color="auto"/>
      </w:pBdr>
      <w:tabs>
        <w:tab w:val="right" w:pos="9061"/>
      </w:tabs>
      <w:spacing w:before="240" w:after="120"/>
      <w:outlineLvl w:val="5"/>
    </w:pPr>
  </w:style>
  <w:style w:type="paragraph" w:styleId="Verzeichnis4">
    <w:name w:val="toc 4"/>
    <w:basedOn w:val="Standard"/>
    <w:next w:val="Standard"/>
    <w:uiPriority w:val="39"/>
    <w:rsid w:val="00DD63F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DD63F6"/>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DD63F6"/>
    <w:pPr>
      <w:tabs>
        <w:tab w:val="left" w:pos="9061"/>
      </w:tabs>
      <w:spacing w:before="60"/>
      <w:ind w:left="284"/>
      <w:outlineLvl w:val="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DD63F6"/>
    <w:pPr>
      <w:keepNext/>
      <w:keepLines/>
      <w:outlineLvl w:val="0"/>
    </w:pPr>
  </w:style>
  <w:style w:type="paragraph" w:customStyle="1" w:styleId="Balkenberschrift">
    <w:name w:val="Balkenüberschrift"/>
    <w:basedOn w:val="Standard"/>
    <w:next w:val="Standard"/>
    <w:uiPriority w:val="4"/>
    <w:qFormat/>
    <w:rsid w:val="00DD63F6"/>
    <w:pPr>
      <w:keepNext/>
      <w:keepLines/>
      <w:spacing w:after="240"/>
    </w:pPr>
    <w:rPr>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DD63F6"/>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uiPriority w:val="1"/>
    <w:rsid w:val="00DD63F6"/>
    <w:rPr>
      <w:rFonts w:cs="Arial"/>
    </w:rPr>
  </w:style>
  <w:style w:type="paragraph" w:customStyle="1" w:styleId="Vorstossnummer">
    <w:name w:val="Vorstossnummer"/>
    <w:basedOn w:val="Standard"/>
    <w:next w:val="Standard"/>
    <w:link w:val="VorstossnummerZchn"/>
    <w:uiPriority w:val="1"/>
    <w:rsid w:val="00DD63F6"/>
    <w:pPr>
      <w:jc w:val="right"/>
    </w:pPr>
    <w:rPr>
      <w:b/>
      <w:caps/>
      <w:sz w:val="24"/>
      <w:szCs w:val="24"/>
    </w:rPr>
  </w:style>
  <w:style w:type="character" w:customStyle="1" w:styleId="VorstossnummerZchn">
    <w:name w:val="Vorstossnummer Zchn"/>
    <w:basedOn w:val="Absatz-Standardschriftart"/>
    <w:link w:val="Vorstossnummer"/>
    <w:uiPriority w:val="1"/>
    <w:rsid w:val="00DD63F6"/>
    <w:rPr>
      <w:rFonts w:ascii="Segoe UI" w:hAnsi="Segoe UI" w:cstheme="minorBidi"/>
      <w:b/>
      <w:caps/>
      <w:sz w:val="24"/>
      <w:szCs w:val="24"/>
      <w:lang w:eastAsia="en-US"/>
    </w:rPr>
  </w:style>
  <w:style w:type="paragraph" w:styleId="Listenabsatz">
    <w:name w:val="List Paragraph"/>
    <w:basedOn w:val="Standard"/>
    <w:uiPriority w:val="34"/>
    <w:qFormat/>
    <w:rsid w:val="00875108"/>
    <w:pPr>
      <w:ind w:left="720"/>
      <w:contextualSpacing/>
    </w:pPr>
    <w:rPr>
      <w:szCs w:val="24"/>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DD63F6"/>
    <w:pPr>
      <w:spacing w:after="120" w:line="288" w:lineRule="auto"/>
    </w:pPr>
    <w:rPr>
      <w:b/>
      <w:color w:val="000000" w:themeColor="text1"/>
      <w:sz w:val="26"/>
    </w:rPr>
  </w:style>
  <w:style w:type="paragraph" w:customStyle="1" w:styleId="Zwischentitel">
    <w:name w:val="Zwischentitel"/>
    <w:basedOn w:val="Standard"/>
    <w:next w:val="Standard"/>
    <w:rsid w:val="00DD63F6"/>
    <w:rPr>
      <w:b/>
    </w:rPr>
  </w:style>
  <w:style w:type="paragraph" w:customStyle="1" w:styleId="Fusszeile">
    <w:name w:val="Fusszeile"/>
    <w:basedOn w:val="Standard"/>
    <w:uiPriority w:val="1"/>
    <w:rsid w:val="00DD63F6"/>
    <w:pPr>
      <w:tabs>
        <w:tab w:val="center" w:pos="4321"/>
        <w:tab w:val="right" w:pos="8641"/>
      </w:tabs>
    </w:pPr>
    <w:rPr>
      <w:sz w:val="16"/>
    </w:rPr>
  </w:style>
  <w:style w:type="paragraph" w:customStyle="1" w:styleId="Fusszeile-Seite">
    <w:name w:val="Fusszeile-Seite"/>
    <w:basedOn w:val="Standard"/>
    <w:uiPriority w:val="1"/>
    <w:rsid w:val="00DD63F6"/>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locked/>
    <w:rsid w:val="00DD63F6"/>
    <w:rPr>
      <w:rFonts w:ascii="Segoe UI" w:hAnsi="Segoe UI" w:cs="Arial"/>
      <w:b/>
      <w:bCs/>
      <w:iCs/>
      <w:sz w:val="24"/>
      <w:szCs w:val="28"/>
      <w:lang w:eastAsia="en-US"/>
    </w:rPr>
  </w:style>
  <w:style w:type="character" w:customStyle="1" w:styleId="berschrift3Zchn">
    <w:name w:val="Überschrift 3 Zchn"/>
    <w:basedOn w:val="Absatz-Standardschriftart"/>
    <w:link w:val="berschrift3"/>
    <w:locked/>
    <w:rsid w:val="00DD63F6"/>
    <w:rPr>
      <w:rFonts w:ascii="Segoe UI" w:hAnsi="Segoe UI" w:cs="Arial"/>
      <w:b/>
      <w:bCs/>
      <w:szCs w:val="26"/>
      <w:lang w:eastAsia="en-US"/>
    </w:rPr>
  </w:style>
  <w:style w:type="character" w:customStyle="1" w:styleId="berschrift4Zchn">
    <w:name w:val="Überschrift 4 Zchn"/>
    <w:basedOn w:val="Absatz-Standardschriftart"/>
    <w:link w:val="berschrift4"/>
    <w:locked/>
    <w:rsid w:val="00DD63F6"/>
    <w:rPr>
      <w:rFonts w:ascii="Segoe UI" w:hAnsi="Segoe UI" w:cstheme="minorBidi"/>
      <w:b/>
      <w:bCs/>
      <w:szCs w:val="28"/>
      <w:lang w:eastAsia="en-US"/>
    </w:rPr>
  </w:style>
  <w:style w:type="paragraph" w:styleId="Titel">
    <w:name w:val="Title"/>
    <w:basedOn w:val="Standard"/>
    <w:next w:val="Standard"/>
    <w:link w:val="TitelZchn"/>
    <w:qFormat/>
    <w:rsid w:val="00DD63F6"/>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rsid w:val="00DD63F6"/>
    <w:rPr>
      <w:rFonts w:ascii="Segoe UI" w:eastAsiaTheme="majorEastAsia" w:hAnsi="Segoe UI" w:cstheme="majorBidi"/>
      <w:b/>
      <w:spacing w:val="-10"/>
      <w:kern w:val="28"/>
      <w:sz w:val="32"/>
      <w:szCs w:val="56"/>
      <w:lang w:eastAsia="en-US"/>
    </w:rPr>
  </w:style>
  <w:style w:type="paragraph" w:customStyle="1" w:styleId="Fussnotentext">
    <w:name w:val="Fussnotentext"/>
    <w:basedOn w:val="Standard"/>
    <w:uiPriority w:val="2"/>
    <w:qFormat/>
    <w:rsid w:val="00DD63F6"/>
    <w:rPr>
      <w:sz w:val="12"/>
      <w:szCs w:val="12"/>
    </w:rPr>
  </w:style>
  <w:style w:type="character" w:customStyle="1" w:styleId="berschrift5Zchn">
    <w:name w:val="Überschrift 5 Zchn"/>
    <w:basedOn w:val="Absatz-Standardschriftart"/>
    <w:link w:val="berschrift5"/>
    <w:uiPriority w:val="3"/>
    <w:rsid w:val="00DD63F6"/>
    <w:rPr>
      <w:rFonts w:ascii="Segoe UI" w:hAnsi="Segoe UI" w:cstheme="minorBidi"/>
      <w:b/>
      <w:bCs/>
      <w:iCs/>
      <w:szCs w:val="26"/>
      <w:lang w:eastAsia="en-US"/>
    </w:rPr>
  </w:style>
  <w:style w:type="character" w:customStyle="1" w:styleId="berschrift6Zchn">
    <w:name w:val="Überschrift 6 Zchn"/>
    <w:basedOn w:val="Absatz-Standardschriftart"/>
    <w:link w:val="berschrift6"/>
    <w:uiPriority w:val="3"/>
    <w:rsid w:val="00DD63F6"/>
    <w:rPr>
      <w:rFonts w:ascii="Segoe UI" w:hAnsi="Segoe UI" w:cstheme="minorBidi"/>
      <w:b/>
      <w:bCs/>
      <w:lang w:eastAsia="en-US"/>
    </w:rPr>
  </w:style>
  <w:style w:type="character" w:customStyle="1" w:styleId="berschrift7Zchn">
    <w:name w:val="Überschrift 7 Zchn"/>
    <w:basedOn w:val="Absatz-Standardschriftart"/>
    <w:link w:val="berschrift7"/>
    <w:uiPriority w:val="3"/>
    <w:rsid w:val="00DD63F6"/>
    <w:rPr>
      <w:rFonts w:ascii="Segoe UI" w:hAnsi="Segoe UI" w:cstheme="minorBidi"/>
      <w:b/>
      <w:lang w:eastAsia="en-US"/>
    </w:rPr>
  </w:style>
  <w:style w:type="character" w:customStyle="1" w:styleId="berschrift8Zchn">
    <w:name w:val="Überschrift 8 Zchn"/>
    <w:basedOn w:val="Absatz-Standardschriftart"/>
    <w:link w:val="berschrift8"/>
    <w:uiPriority w:val="3"/>
    <w:rsid w:val="00DD63F6"/>
    <w:rPr>
      <w:rFonts w:ascii="Segoe UI" w:hAnsi="Segoe UI" w:cstheme="minorBidi"/>
      <w:b/>
      <w:iCs/>
      <w:lang w:eastAsia="en-US"/>
    </w:rPr>
  </w:style>
  <w:style w:type="character" w:customStyle="1" w:styleId="berschrift9Zchn">
    <w:name w:val="Überschrift 9 Zchn"/>
    <w:basedOn w:val="Absatz-Standardschriftart"/>
    <w:link w:val="berschrift9"/>
    <w:uiPriority w:val="3"/>
    <w:rsid w:val="00DD63F6"/>
    <w:rPr>
      <w:rFonts w:ascii="Segoe UI" w:hAnsi="Segoe UI" w:cs="Arial"/>
      <w:b/>
      <w:lang w:eastAsia="en-US"/>
    </w:rPr>
  </w:style>
  <w:style w:type="paragraph" w:styleId="Zitat">
    <w:name w:val="Quote"/>
    <w:basedOn w:val="Standard"/>
    <w:next w:val="Standard"/>
    <w:link w:val="ZitatZchn"/>
    <w:uiPriority w:val="29"/>
    <w:qFormat/>
    <w:rsid w:val="00DD63F6"/>
    <w:pPr>
      <w:spacing w:before="200"/>
      <w:ind w:left="864" w:right="864"/>
      <w:jc w:val="center"/>
    </w:pPr>
    <w:rPr>
      <w:i/>
      <w:iCs/>
      <w:color w:val="0070C0"/>
      <w:sz w:val="28"/>
    </w:rPr>
  </w:style>
  <w:style w:type="character" w:customStyle="1" w:styleId="ZitatZchn">
    <w:name w:val="Zitat Zchn"/>
    <w:basedOn w:val="Absatz-Standardschriftart"/>
    <w:link w:val="Zitat"/>
    <w:uiPriority w:val="29"/>
    <w:rsid w:val="00DD63F6"/>
    <w:rPr>
      <w:rFonts w:ascii="Segoe UI" w:hAnsi="Segoe UI" w:cstheme="minorBidi"/>
      <w:i/>
      <w:iCs/>
      <w:color w:val="0070C0"/>
      <w:sz w:val="28"/>
      <w:lang w:eastAsia="en-US"/>
    </w:rPr>
  </w:style>
  <w:style w:type="paragraph" w:styleId="KeinLeerraum">
    <w:name w:val="No Spacing"/>
    <w:uiPriority w:val="1"/>
    <w:rsid w:val="00DD63F6"/>
    <w:rPr>
      <w:rFonts w:ascii="Segoe UI" w:hAnsi="Segoe UI" w:cs="Segoe UI"/>
      <w:kern w:val="10"/>
    </w:rPr>
  </w:style>
  <w:style w:type="paragraph" w:styleId="IntensivesZitat">
    <w:name w:val="Intense Quote"/>
    <w:basedOn w:val="Standard"/>
    <w:next w:val="Standard"/>
    <w:link w:val="IntensivesZitatZchn"/>
    <w:uiPriority w:val="30"/>
    <w:rsid w:val="00DD63F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DD63F6"/>
    <w:rPr>
      <w:rFonts w:ascii="Segoe UI" w:hAnsi="Segoe UI" w:cstheme="minorBidi"/>
      <w:i/>
      <w:iCs/>
      <w:color w:val="4F81BD" w:themeColor="accent1"/>
      <w:lang w:eastAsia="en-US"/>
    </w:rPr>
  </w:style>
  <w:style w:type="paragraph" w:customStyle="1" w:styleId="AbsenderText">
    <w:name w:val="Absender_Text"/>
    <w:basedOn w:val="AbsenderTitel"/>
    <w:link w:val="AbsenderTextZchn"/>
    <w:autoRedefine/>
    <w:uiPriority w:val="1"/>
    <w:qFormat/>
    <w:rsid w:val="00DD63F6"/>
    <w:rPr>
      <w:b w:val="0"/>
    </w:rPr>
  </w:style>
  <w:style w:type="character" w:customStyle="1" w:styleId="AbsenderZchn">
    <w:name w:val="Absender Zchn"/>
    <w:basedOn w:val="Absatz-Standardschriftart"/>
    <w:link w:val="Absender"/>
    <w:uiPriority w:val="1"/>
    <w:rsid w:val="00DD63F6"/>
    <w:rPr>
      <w:rFonts w:ascii="Segoe UI" w:hAnsi="Segoe UI" w:cs="Arial"/>
      <w:sz w:val="16"/>
      <w:szCs w:val="16"/>
      <w:lang w:eastAsia="en-US"/>
    </w:rPr>
  </w:style>
  <w:style w:type="character" w:customStyle="1" w:styleId="AbsenderTitelZchn">
    <w:name w:val="Absender_Titel Zchn"/>
    <w:basedOn w:val="AbsenderZchn"/>
    <w:link w:val="AbsenderTitel"/>
    <w:uiPriority w:val="1"/>
    <w:rsid w:val="00DD63F6"/>
    <w:rPr>
      <w:rFonts w:ascii="Segoe UI" w:hAnsi="Segoe UI" w:cs="Arial"/>
      <w:b/>
      <w:sz w:val="16"/>
      <w:szCs w:val="16"/>
      <w:lang w:eastAsia="en-US"/>
    </w:rPr>
  </w:style>
  <w:style w:type="character" w:customStyle="1" w:styleId="AbsenderTextZchn">
    <w:name w:val="Absender_Text Zchn"/>
    <w:basedOn w:val="AbsenderTitelZchn"/>
    <w:link w:val="AbsenderText"/>
    <w:uiPriority w:val="1"/>
    <w:rsid w:val="00DD63F6"/>
    <w:rPr>
      <w:rFonts w:ascii="Segoe UI" w:hAnsi="Segoe UI" w:cs="Arial"/>
      <w:b w:val="0"/>
      <w:sz w:val="16"/>
      <w:szCs w:val="16"/>
      <w:lang w:eastAsia="en-US"/>
    </w:rPr>
  </w:style>
  <w:style w:type="paragraph" w:customStyle="1" w:styleId="hidden">
    <w:name w:val="hidden"/>
    <w:link w:val="hiddenZchn"/>
    <w:rsid w:val="00DD63F6"/>
    <w:pPr>
      <w:spacing w:line="254" w:lineRule="auto"/>
    </w:pPr>
    <w:rPr>
      <w:rFonts w:ascii="Segoe UI" w:hAnsi="Segoe UI" w:cs="Segoe UI"/>
      <w:vanish/>
      <w:color w:val="C00000"/>
      <w:sz w:val="18"/>
    </w:rPr>
  </w:style>
  <w:style w:type="character" w:customStyle="1" w:styleId="hiddenZchn">
    <w:name w:val="hidden Zchn"/>
    <w:basedOn w:val="Absatz-Standardschriftart"/>
    <w:link w:val="hidden"/>
    <w:rsid w:val="00DD63F6"/>
    <w:rPr>
      <w:rFonts w:ascii="Segoe UI" w:hAnsi="Segoe UI" w:cs="Segoe UI"/>
      <w:vanish/>
      <w:color w:val="C00000"/>
      <w:sz w:val="18"/>
    </w:rPr>
  </w:style>
  <w:style w:type="character" w:customStyle="1" w:styleId="KopfzeileZchn">
    <w:name w:val="Kopfzeile Zchn"/>
    <w:basedOn w:val="Absatz-Standardschriftart"/>
    <w:link w:val="Kopfzeile"/>
    <w:uiPriority w:val="1"/>
    <w:rsid w:val="00DD63F6"/>
    <w:rPr>
      <w:rFonts w:ascii="Segoe UI" w:hAnsi="Segoe UI" w:cstheme="minorBidi"/>
      <w:lang w:eastAsia="en-US"/>
    </w:rPr>
  </w:style>
  <w:style w:type="character" w:customStyle="1" w:styleId="UntertitelZchn">
    <w:name w:val="Untertitel Zchn"/>
    <w:basedOn w:val="Absatz-Standardschriftart"/>
    <w:link w:val="Untertitel"/>
    <w:rsid w:val="00DD63F6"/>
    <w:rPr>
      <w:rFonts w:ascii="Segoe UI" w:eastAsiaTheme="minorEastAsia" w:hAnsi="Segoe UI" w:cstheme="minorBidi"/>
      <w:color w:val="5A5A5A" w:themeColor="text1" w:themeTint="A5"/>
      <w:spacing w:val="15"/>
      <w:lang w:eastAsia="en-US"/>
    </w:rPr>
  </w:style>
  <w:style w:type="character" w:styleId="Kommentarzeichen">
    <w:name w:val="annotation reference"/>
    <w:basedOn w:val="Absatz-Standardschriftart"/>
    <w:semiHidden/>
    <w:unhideWhenUsed/>
    <w:rsid w:val="00D6535E"/>
    <w:rPr>
      <w:sz w:val="16"/>
      <w:szCs w:val="16"/>
    </w:rPr>
  </w:style>
  <w:style w:type="paragraph" w:styleId="Kommentartext">
    <w:name w:val="annotation text"/>
    <w:basedOn w:val="Standard"/>
    <w:link w:val="KommentartextZchn"/>
    <w:semiHidden/>
    <w:unhideWhenUsed/>
    <w:rsid w:val="00D6535E"/>
    <w:rPr>
      <w:sz w:val="20"/>
      <w:szCs w:val="20"/>
    </w:rPr>
  </w:style>
  <w:style w:type="character" w:customStyle="1" w:styleId="KommentartextZchn">
    <w:name w:val="Kommentartext Zchn"/>
    <w:basedOn w:val="Absatz-Standardschriftart"/>
    <w:link w:val="Kommentartext"/>
    <w:semiHidden/>
    <w:rsid w:val="00D6535E"/>
    <w:rPr>
      <w:rFonts w:ascii="Segoe UI" w:hAnsi="Segoe UI" w:cstheme="minorBidi"/>
      <w:sz w:val="20"/>
      <w:szCs w:val="20"/>
      <w:lang w:eastAsia="en-US"/>
    </w:rPr>
  </w:style>
  <w:style w:type="paragraph" w:styleId="Kommentarthema">
    <w:name w:val="annotation subject"/>
    <w:basedOn w:val="Kommentartext"/>
    <w:next w:val="Kommentartext"/>
    <w:link w:val="KommentarthemaZchn"/>
    <w:semiHidden/>
    <w:unhideWhenUsed/>
    <w:rsid w:val="00D6535E"/>
    <w:rPr>
      <w:b/>
      <w:bCs/>
    </w:rPr>
  </w:style>
  <w:style w:type="character" w:customStyle="1" w:styleId="KommentarthemaZchn">
    <w:name w:val="Kommentarthema Zchn"/>
    <w:basedOn w:val="KommentartextZchn"/>
    <w:link w:val="Kommentarthema"/>
    <w:semiHidden/>
    <w:rsid w:val="00D6535E"/>
    <w:rPr>
      <w:rFonts w:ascii="Segoe UI" w:hAnsi="Segoe UI" w:cstheme="minorBidi"/>
      <w:b/>
      <w:bCs/>
      <w:sz w:val="20"/>
      <w:szCs w:val="20"/>
      <w:lang w:eastAsia="en-US"/>
    </w:rPr>
  </w:style>
  <w:style w:type="paragraph" w:styleId="berarbeitung">
    <w:name w:val="Revision"/>
    <w:hidden/>
    <w:uiPriority w:val="99"/>
    <w:semiHidden/>
    <w:rsid w:val="00CF55FE"/>
    <w:rPr>
      <w:rFonts w:ascii="Segoe UI" w:hAnsi="Segoe U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ernehmlassung.sk@lu.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6F3940E254D4FB1BA114CB125A02E"/>
        <w:category>
          <w:name w:val="Allgemein"/>
          <w:gallery w:val="placeholder"/>
        </w:category>
        <w:types>
          <w:type w:val="bbPlcHdr"/>
        </w:types>
        <w:behaviors>
          <w:behavior w:val="content"/>
        </w:behaviors>
        <w:guid w:val="{98A9E2EE-6972-4248-9EC5-2BF059D913CF}"/>
      </w:docPartPr>
      <w:docPartBody>
        <w:p w:rsidR="0039293D" w:rsidRDefault="001308FC" w:rsidP="001308FC">
          <w:pPr>
            <w:pStyle w:val="BA46F3940E254D4FB1BA114CB125A02E"/>
          </w:pPr>
          <w:r w:rsidRPr="0030305C">
            <w:t>‍</w:t>
          </w:r>
        </w:p>
      </w:docPartBody>
    </w:docPart>
    <w:docPart>
      <w:docPartPr>
        <w:name w:val="FB1AA4974FA145BB829C4A252B728AB3"/>
        <w:category>
          <w:name w:val="Allgemein"/>
          <w:gallery w:val="placeholder"/>
        </w:category>
        <w:types>
          <w:type w:val="bbPlcHdr"/>
        </w:types>
        <w:behaviors>
          <w:behavior w:val="content"/>
        </w:behaviors>
        <w:guid w:val="{44406D18-0AB8-4A69-81BB-5679A61B95FE}"/>
      </w:docPartPr>
      <w:docPartBody>
        <w:p w:rsidR="0039293D" w:rsidRDefault="001308FC" w:rsidP="001308FC">
          <w:pPr>
            <w:pStyle w:val="FB1AA4974FA145BB829C4A252B728AB3"/>
          </w:pPr>
          <w:r w:rsidRPr="0030305C">
            <w:rPr>
              <w:rStyle w:val="Fett"/>
            </w:rPr>
            <w:t xml:space="preserve"> </w:t>
          </w:r>
        </w:p>
      </w:docPartBody>
    </w:docPart>
    <w:docPart>
      <w:docPartPr>
        <w:name w:val="26388FBA3F504091BD959A425CD20A0B"/>
        <w:category>
          <w:name w:val="Allgemein"/>
          <w:gallery w:val="placeholder"/>
        </w:category>
        <w:types>
          <w:type w:val="bbPlcHdr"/>
        </w:types>
        <w:behaviors>
          <w:behavior w:val="content"/>
        </w:behaviors>
        <w:guid w:val="{5BF4AC71-55D0-495D-9986-F7E14F3989A2}"/>
      </w:docPartPr>
      <w:docPartBody>
        <w:p w:rsidR="0039293D" w:rsidRDefault="001308FC" w:rsidP="001308FC">
          <w:pPr>
            <w:pStyle w:val="26388FBA3F504091BD959A425CD20A0B"/>
          </w:pPr>
          <w:r w:rsidRPr="0030305C">
            <w:t xml:space="preserve"> </w:t>
          </w:r>
        </w:p>
      </w:docPartBody>
    </w:docPart>
    <w:docPart>
      <w:docPartPr>
        <w:name w:val="23E1D76A0C7D4FBC9AF49CBBA8C76998"/>
        <w:category>
          <w:name w:val="Allgemein"/>
          <w:gallery w:val="placeholder"/>
        </w:category>
        <w:types>
          <w:type w:val="bbPlcHdr"/>
        </w:types>
        <w:behaviors>
          <w:behavior w:val="content"/>
        </w:behaviors>
        <w:guid w:val="{D404E2E9-4FAC-4383-BB40-B1EEED7C7489}"/>
      </w:docPartPr>
      <w:docPartBody>
        <w:p w:rsidR="0039293D" w:rsidRDefault="001308FC" w:rsidP="001308FC">
          <w:pPr>
            <w:pStyle w:val="23E1D76A0C7D4FBC9AF49CBBA8C76998"/>
          </w:pPr>
          <w:r w:rsidRPr="0030305C">
            <w:t xml:space="preserve"> </w:t>
          </w:r>
        </w:p>
      </w:docPartBody>
    </w:docPart>
    <w:docPart>
      <w:docPartPr>
        <w:name w:val="DefaultPlaceholder_-1854013440"/>
        <w:category>
          <w:name w:val="Allgemein"/>
          <w:gallery w:val="placeholder"/>
        </w:category>
        <w:types>
          <w:type w:val="bbPlcHdr"/>
        </w:types>
        <w:behaviors>
          <w:behavior w:val="content"/>
        </w:behaviors>
        <w:guid w:val="{05C82053-9A3C-4A1D-9D3D-EA2831269648}"/>
      </w:docPartPr>
      <w:docPartBody>
        <w:p w:rsidR="0039293D" w:rsidRDefault="001308FC">
          <w:r w:rsidRPr="007A1F64">
            <w:rPr>
              <w:rStyle w:val="Platzhaltertext"/>
            </w:rPr>
            <w:t>Klicken oder tippen Sie hier, um Text einzugeben.</w:t>
          </w:r>
        </w:p>
      </w:docPartBody>
    </w:docPart>
    <w:docPart>
      <w:docPartPr>
        <w:name w:val="5FBACD9D154244D993D5484610C4C9E1"/>
        <w:category>
          <w:name w:val="Allgemein"/>
          <w:gallery w:val="placeholder"/>
        </w:category>
        <w:types>
          <w:type w:val="bbPlcHdr"/>
        </w:types>
        <w:behaviors>
          <w:behavior w:val="content"/>
        </w:behaviors>
        <w:guid w:val="{3D98F853-3E61-4B65-9AFA-53198FA282F2}"/>
      </w:docPartPr>
      <w:docPartBody>
        <w:p w:rsidR="0039293D" w:rsidRDefault="001308FC" w:rsidP="001308FC">
          <w:pPr>
            <w:pStyle w:val="5FBACD9D154244D993D5484610C4C9E1"/>
          </w:pPr>
          <w:r w:rsidRPr="007A1F64">
            <w:rPr>
              <w:rStyle w:val="Platzhaltertext"/>
            </w:rPr>
            <w:t>Klicken oder tippen Sie hier, um Text einzugeben.</w:t>
          </w:r>
        </w:p>
      </w:docPartBody>
    </w:docPart>
    <w:docPart>
      <w:docPartPr>
        <w:name w:val="188A1DF2BC03431886B35EE84D1C5D1D"/>
        <w:category>
          <w:name w:val="Allgemein"/>
          <w:gallery w:val="placeholder"/>
        </w:category>
        <w:types>
          <w:type w:val="bbPlcHdr"/>
        </w:types>
        <w:behaviors>
          <w:behavior w:val="content"/>
        </w:behaviors>
        <w:guid w:val="{4D9BFEF1-EC45-4BC9-9F67-EBE81A02F998}"/>
      </w:docPartPr>
      <w:docPartBody>
        <w:p w:rsidR="0039293D" w:rsidRDefault="001308FC" w:rsidP="001308FC">
          <w:pPr>
            <w:pStyle w:val="188A1DF2BC03431886B35EE84D1C5D1D"/>
          </w:pPr>
          <w:r w:rsidRPr="007A1F64">
            <w:rPr>
              <w:rStyle w:val="Platzhaltertext"/>
            </w:rPr>
            <w:t>Klicken oder tippen Sie hier, um Text einzugeben.</w:t>
          </w:r>
        </w:p>
      </w:docPartBody>
    </w:docPart>
    <w:docPart>
      <w:docPartPr>
        <w:name w:val="B13A0DC111A24341B73C83DFC8C47E99"/>
        <w:category>
          <w:name w:val="Allgemein"/>
          <w:gallery w:val="placeholder"/>
        </w:category>
        <w:types>
          <w:type w:val="bbPlcHdr"/>
        </w:types>
        <w:behaviors>
          <w:behavior w:val="content"/>
        </w:behaviors>
        <w:guid w:val="{8D886E2C-111E-4E80-81A6-294444AE2236}"/>
      </w:docPartPr>
      <w:docPartBody>
        <w:p w:rsidR="0039293D" w:rsidRDefault="001308FC" w:rsidP="001308FC">
          <w:pPr>
            <w:pStyle w:val="B13A0DC111A24341B73C83DFC8C47E99"/>
          </w:pPr>
          <w:r w:rsidRPr="007A1F64">
            <w:rPr>
              <w:rStyle w:val="Platzhaltertext"/>
            </w:rPr>
            <w:t>Klicken oder tippen Sie hier, um Text einzugeben.</w:t>
          </w:r>
        </w:p>
      </w:docPartBody>
    </w:docPart>
    <w:docPart>
      <w:docPartPr>
        <w:name w:val="D80BC9D95E0C40669378913F06CC6B67"/>
        <w:category>
          <w:name w:val="Allgemein"/>
          <w:gallery w:val="placeholder"/>
        </w:category>
        <w:types>
          <w:type w:val="bbPlcHdr"/>
        </w:types>
        <w:behaviors>
          <w:behavior w:val="content"/>
        </w:behaviors>
        <w:guid w:val="{5E7F7CD6-4939-4F27-9C38-51B9FFD106B9}"/>
      </w:docPartPr>
      <w:docPartBody>
        <w:p w:rsidR="0039293D" w:rsidRDefault="001308FC" w:rsidP="001308FC">
          <w:pPr>
            <w:pStyle w:val="D80BC9D95E0C40669378913F06CC6B67"/>
          </w:pPr>
          <w:r w:rsidRPr="007A1F64">
            <w:rPr>
              <w:rStyle w:val="Platzhaltertext"/>
            </w:rPr>
            <w:t>Klicken oder tippen Sie hier, um Text einzugeben.</w:t>
          </w:r>
        </w:p>
      </w:docPartBody>
    </w:docPart>
    <w:docPart>
      <w:docPartPr>
        <w:name w:val="5F6FD0ABAE1A4E0A8F4264491F0EA9D8"/>
        <w:category>
          <w:name w:val="Allgemein"/>
          <w:gallery w:val="placeholder"/>
        </w:category>
        <w:types>
          <w:type w:val="bbPlcHdr"/>
        </w:types>
        <w:behaviors>
          <w:behavior w:val="content"/>
        </w:behaviors>
        <w:guid w:val="{859F9B18-EE3A-4B86-AFF2-CF19E2E7D988}"/>
      </w:docPartPr>
      <w:docPartBody>
        <w:p w:rsidR="0039293D" w:rsidRDefault="001308FC" w:rsidP="001308FC">
          <w:pPr>
            <w:pStyle w:val="5F6FD0ABAE1A4E0A8F4264491F0EA9D8"/>
          </w:pPr>
          <w:r w:rsidRPr="007A1F64">
            <w:rPr>
              <w:rStyle w:val="Platzhaltertext"/>
            </w:rPr>
            <w:t>Klicken oder tippen Sie hier, um Text einzugeben.</w:t>
          </w:r>
        </w:p>
      </w:docPartBody>
    </w:docPart>
    <w:docPart>
      <w:docPartPr>
        <w:name w:val="462D8B968193438AAC9FC6124CE14D06"/>
        <w:category>
          <w:name w:val="Allgemein"/>
          <w:gallery w:val="placeholder"/>
        </w:category>
        <w:types>
          <w:type w:val="bbPlcHdr"/>
        </w:types>
        <w:behaviors>
          <w:behavior w:val="content"/>
        </w:behaviors>
        <w:guid w:val="{089C9194-F8DC-4227-9B7D-84B29724ED61}"/>
      </w:docPartPr>
      <w:docPartBody>
        <w:p w:rsidR="0039293D" w:rsidRDefault="001308FC" w:rsidP="001308FC">
          <w:pPr>
            <w:pStyle w:val="462D8B968193438AAC9FC6124CE14D06"/>
          </w:pPr>
          <w:r w:rsidRPr="007A1F64">
            <w:rPr>
              <w:rStyle w:val="Platzhaltertext"/>
            </w:rPr>
            <w:t>Klicken oder tippen Sie hier, um Text einzugeben.</w:t>
          </w:r>
        </w:p>
      </w:docPartBody>
    </w:docPart>
    <w:docPart>
      <w:docPartPr>
        <w:name w:val="9B476B555FA2490582D83D4CA36EED90"/>
        <w:category>
          <w:name w:val="Allgemein"/>
          <w:gallery w:val="placeholder"/>
        </w:category>
        <w:types>
          <w:type w:val="bbPlcHdr"/>
        </w:types>
        <w:behaviors>
          <w:behavior w:val="content"/>
        </w:behaviors>
        <w:guid w:val="{58CA1C90-9A09-4F39-8F4A-DCA9132EDCAA}"/>
      </w:docPartPr>
      <w:docPartBody>
        <w:p w:rsidR="0039293D" w:rsidRDefault="001308FC" w:rsidP="001308FC">
          <w:pPr>
            <w:pStyle w:val="9B476B555FA2490582D83D4CA36EED90"/>
          </w:pPr>
          <w:r w:rsidRPr="007A1F64">
            <w:rPr>
              <w:rStyle w:val="Platzhaltertext"/>
            </w:rPr>
            <w:t>Klicken oder tippen Sie hier, um Text einzugeben.</w:t>
          </w:r>
        </w:p>
      </w:docPartBody>
    </w:docPart>
    <w:docPart>
      <w:docPartPr>
        <w:name w:val="73783C87639F49B9B8BC83CCB9C1B361"/>
        <w:category>
          <w:name w:val="Allgemein"/>
          <w:gallery w:val="placeholder"/>
        </w:category>
        <w:types>
          <w:type w:val="bbPlcHdr"/>
        </w:types>
        <w:behaviors>
          <w:behavior w:val="content"/>
        </w:behaviors>
        <w:guid w:val="{FA5A4C29-FE84-48DD-8B54-2443B866EFDD}"/>
      </w:docPartPr>
      <w:docPartBody>
        <w:p w:rsidR="0039293D" w:rsidRDefault="001308FC" w:rsidP="001308FC">
          <w:pPr>
            <w:pStyle w:val="73783C87639F49B9B8BC83CCB9C1B361"/>
          </w:pPr>
          <w:r w:rsidRPr="007A1F64">
            <w:rPr>
              <w:rStyle w:val="Platzhaltertext"/>
            </w:rPr>
            <w:t>Klicken oder tippen Sie hier, um Text einzugeben.</w:t>
          </w:r>
        </w:p>
      </w:docPartBody>
    </w:docPart>
    <w:docPart>
      <w:docPartPr>
        <w:name w:val="7AD24B51D4DC490AA2125D49CA0D461F"/>
        <w:category>
          <w:name w:val="Allgemein"/>
          <w:gallery w:val="placeholder"/>
        </w:category>
        <w:types>
          <w:type w:val="bbPlcHdr"/>
        </w:types>
        <w:behaviors>
          <w:behavior w:val="content"/>
        </w:behaviors>
        <w:guid w:val="{CBB131F2-43B7-47E7-8E82-A1F43CF7EA0A}"/>
      </w:docPartPr>
      <w:docPartBody>
        <w:p w:rsidR="0039293D" w:rsidRDefault="001308FC" w:rsidP="001308FC">
          <w:pPr>
            <w:pStyle w:val="7AD24B51D4DC490AA2125D49CA0D461F"/>
          </w:pPr>
          <w:r w:rsidRPr="007A1F64">
            <w:rPr>
              <w:rStyle w:val="Platzhaltertext"/>
            </w:rPr>
            <w:t>Klicken oder tippen Sie hier, um Text einzugeben.</w:t>
          </w:r>
        </w:p>
      </w:docPartBody>
    </w:docPart>
    <w:docPart>
      <w:docPartPr>
        <w:name w:val="F6F1282517074A71840F47EA80B0CB84"/>
        <w:category>
          <w:name w:val="Allgemein"/>
          <w:gallery w:val="placeholder"/>
        </w:category>
        <w:types>
          <w:type w:val="bbPlcHdr"/>
        </w:types>
        <w:behaviors>
          <w:behavior w:val="content"/>
        </w:behaviors>
        <w:guid w:val="{941FCB4D-BFF0-45CC-B710-3B775F2AD8E2}"/>
      </w:docPartPr>
      <w:docPartBody>
        <w:p w:rsidR="0039293D" w:rsidRDefault="001308FC" w:rsidP="001308FC">
          <w:pPr>
            <w:pStyle w:val="F6F1282517074A71840F47EA80B0CB84"/>
          </w:pPr>
          <w:r w:rsidRPr="007A1F64">
            <w:rPr>
              <w:rStyle w:val="Platzhaltertext"/>
            </w:rPr>
            <w:t>Klicken oder tippen Sie hier, um Text einzugeben.</w:t>
          </w:r>
        </w:p>
      </w:docPartBody>
    </w:docPart>
    <w:docPart>
      <w:docPartPr>
        <w:name w:val="610879E2916644D0B18B7A8CDC885106"/>
        <w:category>
          <w:name w:val="Allgemein"/>
          <w:gallery w:val="placeholder"/>
        </w:category>
        <w:types>
          <w:type w:val="bbPlcHdr"/>
        </w:types>
        <w:behaviors>
          <w:behavior w:val="content"/>
        </w:behaviors>
        <w:guid w:val="{4B0F8ED5-2E37-4AB5-BAA6-6D7BCC2839C0}"/>
      </w:docPartPr>
      <w:docPartBody>
        <w:p w:rsidR="0039293D" w:rsidRDefault="001308FC" w:rsidP="001308FC">
          <w:pPr>
            <w:pStyle w:val="610879E2916644D0B18B7A8CDC885106"/>
          </w:pPr>
          <w:r w:rsidRPr="007A1F64">
            <w:rPr>
              <w:rStyle w:val="Platzhaltertext"/>
            </w:rPr>
            <w:t>Klicken oder tippen Sie hier, um Text einzugeben.</w:t>
          </w:r>
        </w:p>
      </w:docPartBody>
    </w:docPart>
    <w:docPart>
      <w:docPartPr>
        <w:name w:val="429B469596384FAAA88E57BCF42C2BF8"/>
        <w:category>
          <w:name w:val="Allgemein"/>
          <w:gallery w:val="placeholder"/>
        </w:category>
        <w:types>
          <w:type w:val="bbPlcHdr"/>
        </w:types>
        <w:behaviors>
          <w:behavior w:val="content"/>
        </w:behaviors>
        <w:guid w:val="{C474754E-3606-4547-818E-960D951C7D90}"/>
      </w:docPartPr>
      <w:docPartBody>
        <w:p w:rsidR="0039293D" w:rsidRDefault="001308FC" w:rsidP="001308FC">
          <w:pPr>
            <w:pStyle w:val="429B469596384FAAA88E57BCF42C2BF8"/>
          </w:pPr>
          <w:r w:rsidRPr="007A1F64">
            <w:rPr>
              <w:rStyle w:val="Platzhaltertext"/>
            </w:rPr>
            <w:t>Klicken oder tippen Sie hier, um Text einzugeben.</w:t>
          </w:r>
        </w:p>
      </w:docPartBody>
    </w:docPart>
    <w:docPart>
      <w:docPartPr>
        <w:name w:val="A48435E9D54D4C42AA3F81A9CF7C1577"/>
        <w:category>
          <w:name w:val="Allgemein"/>
          <w:gallery w:val="placeholder"/>
        </w:category>
        <w:types>
          <w:type w:val="bbPlcHdr"/>
        </w:types>
        <w:behaviors>
          <w:behavior w:val="content"/>
        </w:behaviors>
        <w:guid w:val="{F68D8971-8ACE-4335-8FF7-DE60704E00D4}"/>
      </w:docPartPr>
      <w:docPartBody>
        <w:p w:rsidR="0039293D" w:rsidRDefault="001308FC" w:rsidP="001308FC">
          <w:pPr>
            <w:pStyle w:val="A48435E9D54D4C42AA3F81A9CF7C1577"/>
          </w:pPr>
          <w:r w:rsidRPr="007A1F64">
            <w:rPr>
              <w:rStyle w:val="Platzhaltertext"/>
            </w:rPr>
            <w:t>Klicken oder tippen Sie hier, um Text einzugeben.</w:t>
          </w:r>
        </w:p>
      </w:docPartBody>
    </w:docPart>
    <w:docPart>
      <w:docPartPr>
        <w:name w:val="8B512AD3FC364FD4A23C6729003C38E6"/>
        <w:category>
          <w:name w:val="Allgemein"/>
          <w:gallery w:val="placeholder"/>
        </w:category>
        <w:types>
          <w:type w:val="bbPlcHdr"/>
        </w:types>
        <w:behaviors>
          <w:behavior w:val="content"/>
        </w:behaviors>
        <w:guid w:val="{DD45BC15-4EA5-4934-9DD4-071038E62FC1}"/>
      </w:docPartPr>
      <w:docPartBody>
        <w:p w:rsidR="0039293D" w:rsidRDefault="001308FC" w:rsidP="001308FC">
          <w:pPr>
            <w:pStyle w:val="8B512AD3FC364FD4A23C6729003C38E6"/>
          </w:pPr>
          <w:r w:rsidRPr="007A1F64">
            <w:rPr>
              <w:rStyle w:val="Platzhaltertext"/>
            </w:rPr>
            <w:t>Klicken oder tippen Sie hier, um Text einzugeben.</w:t>
          </w:r>
        </w:p>
      </w:docPartBody>
    </w:docPart>
    <w:docPart>
      <w:docPartPr>
        <w:name w:val="BA1CEE293F114C2E853BA8B6E394007D"/>
        <w:category>
          <w:name w:val="Allgemein"/>
          <w:gallery w:val="placeholder"/>
        </w:category>
        <w:types>
          <w:type w:val="bbPlcHdr"/>
        </w:types>
        <w:behaviors>
          <w:behavior w:val="content"/>
        </w:behaviors>
        <w:guid w:val="{AD6AA026-09BD-4076-AE99-0911BF3C02AA}"/>
      </w:docPartPr>
      <w:docPartBody>
        <w:p w:rsidR="0039293D" w:rsidRDefault="001308FC" w:rsidP="001308FC">
          <w:pPr>
            <w:pStyle w:val="BA1CEE293F114C2E853BA8B6E394007D"/>
          </w:pPr>
          <w:r w:rsidRPr="007A1F64">
            <w:rPr>
              <w:rStyle w:val="Platzhaltertext"/>
            </w:rPr>
            <w:t>Klicken oder tippen Sie hier, um Text einzugeben.</w:t>
          </w:r>
        </w:p>
      </w:docPartBody>
    </w:docPart>
    <w:docPart>
      <w:docPartPr>
        <w:name w:val="62DB8F49D5684084BD59A5F8E2626AC1"/>
        <w:category>
          <w:name w:val="Allgemein"/>
          <w:gallery w:val="placeholder"/>
        </w:category>
        <w:types>
          <w:type w:val="bbPlcHdr"/>
        </w:types>
        <w:behaviors>
          <w:behavior w:val="content"/>
        </w:behaviors>
        <w:guid w:val="{891E3493-B7FA-4EA5-8EE9-52CFA0978F92}"/>
      </w:docPartPr>
      <w:docPartBody>
        <w:p w:rsidR="0039293D" w:rsidRDefault="001308FC" w:rsidP="001308FC">
          <w:pPr>
            <w:pStyle w:val="62DB8F49D5684084BD59A5F8E2626AC1"/>
          </w:pPr>
          <w:r w:rsidRPr="007A1F64">
            <w:rPr>
              <w:rStyle w:val="Platzhaltertext"/>
            </w:rPr>
            <w:t>Klicken oder tippen Sie hier, um Text einzugeben.</w:t>
          </w:r>
        </w:p>
      </w:docPartBody>
    </w:docPart>
    <w:docPart>
      <w:docPartPr>
        <w:name w:val="C4C087402F994F30984E7B41D0442383"/>
        <w:category>
          <w:name w:val="Allgemein"/>
          <w:gallery w:val="placeholder"/>
        </w:category>
        <w:types>
          <w:type w:val="bbPlcHdr"/>
        </w:types>
        <w:behaviors>
          <w:behavior w:val="content"/>
        </w:behaviors>
        <w:guid w:val="{1F8A7A36-9DD4-404B-9F19-735B31C09F3B}"/>
      </w:docPartPr>
      <w:docPartBody>
        <w:p w:rsidR="0039293D" w:rsidRDefault="001308FC" w:rsidP="001308FC">
          <w:pPr>
            <w:pStyle w:val="C4C087402F994F30984E7B41D0442383"/>
          </w:pPr>
          <w:r w:rsidRPr="007A1F64">
            <w:rPr>
              <w:rStyle w:val="Platzhaltertext"/>
            </w:rPr>
            <w:t>Klicken oder tippen Sie hier, um Text einzugeben.</w:t>
          </w:r>
        </w:p>
      </w:docPartBody>
    </w:docPart>
    <w:docPart>
      <w:docPartPr>
        <w:name w:val="DDC01DBA46724E10B79E9D19D0139477"/>
        <w:category>
          <w:name w:val="Allgemein"/>
          <w:gallery w:val="placeholder"/>
        </w:category>
        <w:types>
          <w:type w:val="bbPlcHdr"/>
        </w:types>
        <w:behaviors>
          <w:behavior w:val="content"/>
        </w:behaviors>
        <w:guid w:val="{F0B62413-1591-478C-8F6D-A11D05B6C60B}"/>
      </w:docPartPr>
      <w:docPartBody>
        <w:p w:rsidR="0039293D" w:rsidRDefault="001308FC" w:rsidP="001308FC">
          <w:pPr>
            <w:pStyle w:val="DDC01DBA46724E10B79E9D19D0139477"/>
          </w:pPr>
          <w:r w:rsidRPr="007A1F64">
            <w:rPr>
              <w:rStyle w:val="Platzhaltertext"/>
            </w:rPr>
            <w:t>Klicken oder tippen Sie hier, um Text einzugeben.</w:t>
          </w:r>
        </w:p>
      </w:docPartBody>
    </w:docPart>
    <w:docPart>
      <w:docPartPr>
        <w:name w:val="167F4F1C375E4D369A16B03F8BA75161"/>
        <w:category>
          <w:name w:val="Allgemein"/>
          <w:gallery w:val="placeholder"/>
        </w:category>
        <w:types>
          <w:type w:val="bbPlcHdr"/>
        </w:types>
        <w:behaviors>
          <w:behavior w:val="content"/>
        </w:behaviors>
        <w:guid w:val="{ED79F37B-9C12-4F81-9A8C-1E811BDA16D1}"/>
      </w:docPartPr>
      <w:docPartBody>
        <w:p w:rsidR="0039293D" w:rsidRDefault="001308FC" w:rsidP="001308FC">
          <w:pPr>
            <w:pStyle w:val="167F4F1C375E4D369A16B03F8BA75161"/>
          </w:pPr>
          <w:r w:rsidRPr="007A1F64">
            <w:rPr>
              <w:rStyle w:val="Platzhaltertext"/>
            </w:rPr>
            <w:t>Klicken oder tippen Sie hier, um Text einzugeben.</w:t>
          </w:r>
        </w:p>
      </w:docPartBody>
    </w:docPart>
    <w:docPart>
      <w:docPartPr>
        <w:name w:val="0A5177360C194DBF86878BF35FD35075"/>
        <w:category>
          <w:name w:val="Allgemein"/>
          <w:gallery w:val="placeholder"/>
        </w:category>
        <w:types>
          <w:type w:val="bbPlcHdr"/>
        </w:types>
        <w:behaviors>
          <w:behavior w:val="content"/>
        </w:behaviors>
        <w:guid w:val="{778DDAA9-A008-408E-9E5F-230638D090AB}"/>
      </w:docPartPr>
      <w:docPartBody>
        <w:p w:rsidR="0039293D" w:rsidRDefault="001308FC" w:rsidP="001308FC">
          <w:pPr>
            <w:pStyle w:val="0A5177360C194DBF86878BF35FD35075"/>
          </w:pPr>
          <w:r w:rsidRPr="007A1F64">
            <w:rPr>
              <w:rStyle w:val="Platzhaltertext"/>
            </w:rPr>
            <w:t>Klicken oder tippen Sie hier, um Text einzugeben.</w:t>
          </w:r>
        </w:p>
      </w:docPartBody>
    </w:docPart>
    <w:docPart>
      <w:docPartPr>
        <w:name w:val="8EAE517D7627488CB25847F9F3B063E4"/>
        <w:category>
          <w:name w:val="Allgemein"/>
          <w:gallery w:val="placeholder"/>
        </w:category>
        <w:types>
          <w:type w:val="bbPlcHdr"/>
        </w:types>
        <w:behaviors>
          <w:behavior w:val="content"/>
        </w:behaviors>
        <w:guid w:val="{95171F3D-19F4-4B4B-A383-08CEB78A2A8F}"/>
      </w:docPartPr>
      <w:docPartBody>
        <w:p w:rsidR="0039293D" w:rsidRDefault="001308FC" w:rsidP="001308FC">
          <w:pPr>
            <w:pStyle w:val="8EAE517D7627488CB25847F9F3B063E4"/>
          </w:pPr>
          <w:r w:rsidRPr="007A1F64">
            <w:rPr>
              <w:rStyle w:val="Platzhaltertext"/>
            </w:rPr>
            <w:t>Klicken oder tippen Sie hier, um Text einzugeben.</w:t>
          </w:r>
        </w:p>
      </w:docPartBody>
    </w:docPart>
    <w:docPart>
      <w:docPartPr>
        <w:name w:val="94B6A2814D054A868DB80FE4A0FBFE52"/>
        <w:category>
          <w:name w:val="Allgemein"/>
          <w:gallery w:val="placeholder"/>
        </w:category>
        <w:types>
          <w:type w:val="bbPlcHdr"/>
        </w:types>
        <w:behaviors>
          <w:behavior w:val="content"/>
        </w:behaviors>
        <w:guid w:val="{1C558A1A-1F93-4FC4-A5FC-82AD15F6B74B}"/>
      </w:docPartPr>
      <w:docPartBody>
        <w:p w:rsidR="0039293D" w:rsidRDefault="001308FC" w:rsidP="001308FC">
          <w:pPr>
            <w:pStyle w:val="94B6A2814D054A868DB80FE4A0FBFE52"/>
          </w:pPr>
          <w:r w:rsidRPr="007A1F64">
            <w:rPr>
              <w:rStyle w:val="Platzhaltertext"/>
            </w:rPr>
            <w:t>Klicken oder tippen Sie hier, um Text einzugeben.</w:t>
          </w:r>
        </w:p>
      </w:docPartBody>
    </w:docPart>
    <w:docPart>
      <w:docPartPr>
        <w:name w:val="1232B48AE8454B9B90E0A24E9B0EED6F"/>
        <w:category>
          <w:name w:val="Allgemein"/>
          <w:gallery w:val="placeholder"/>
        </w:category>
        <w:types>
          <w:type w:val="bbPlcHdr"/>
        </w:types>
        <w:behaviors>
          <w:behavior w:val="content"/>
        </w:behaviors>
        <w:guid w:val="{5F857D90-B113-4B1F-B21E-BF8434B0E4EB}"/>
      </w:docPartPr>
      <w:docPartBody>
        <w:p w:rsidR="000A13F7" w:rsidRDefault="0039293D" w:rsidP="0039293D">
          <w:pPr>
            <w:pStyle w:val="1232B48AE8454B9B90E0A24E9B0EED6F"/>
          </w:pPr>
          <w:r w:rsidRPr="007A1F64">
            <w:rPr>
              <w:rStyle w:val="Platzhaltertext"/>
            </w:rPr>
            <w:t>Klicken oder tippen Sie hier, um Text einzugeben.</w:t>
          </w:r>
        </w:p>
      </w:docPartBody>
    </w:docPart>
    <w:docPart>
      <w:docPartPr>
        <w:name w:val="F00516FB04AA4B9DBECDB831410A1284"/>
        <w:category>
          <w:name w:val="Allgemein"/>
          <w:gallery w:val="placeholder"/>
        </w:category>
        <w:types>
          <w:type w:val="bbPlcHdr"/>
        </w:types>
        <w:behaviors>
          <w:behavior w:val="content"/>
        </w:behaviors>
        <w:guid w:val="{D342D465-3972-4567-B96F-39F6D9794C64}"/>
      </w:docPartPr>
      <w:docPartBody>
        <w:p w:rsidR="000A13F7" w:rsidRDefault="0039293D" w:rsidP="0039293D">
          <w:pPr>
            <w:pStyle w:val="F00516FB04AA4B9DBECDB831410A1284"/>
          </w:pPr>
          <w:r w:rsidRPr="007A1F64">
            <w:rPr>
              <w:rStyle w:val="Platzhaltertext"/>
            </w:rPr>
            <w:t>Klicken oder tippen Sie hier, um Text einzugeben.</w:t>
          </w:r>
        </w:p>
      </w:docPartBody>
    </w:docPart>
    <w:docPart>
      <w:docPartPr>
        <w:name w:val="8C1BAB19AE774D2EADE3ECD1BA4B52F7"/>
        <w:category>
          <w:name w:val="Allgemein"/>
          <w:gallery w:val="placeholder"/>
        </w:category>
        <w:types>
          <w:type w:val="bbPlcHdr"/>
        </w:types>
        <w:behaviors>
          <w:behavior w:val="content"/>
        </w:behaviors>
        <w:guid w:val="{B3BA0C47-E58A-40A9-8703-2C8B6BCD86F6}"/>
      </w:docPartPr>
      <w:docPartBody>
        <w:p w:rsidR="000A13F7" w:rsidRDefault="0039293D" w:rsidP="0039293D">
          <w:pPr>
            <w:pStyle w:val="8C1BAB19AE774D2EADE3ECD1BA4B52F7"/>
          </w:pPr>
          <w:r w:rsidRPr="007A1F64">
            <w:rPr>
              <w:rStyle w:val="Platzhaltertext"/>
            </w:rPr>
            <w:t>Klicken oder tippen Sie hier, um Text einzugeben.</w:t>
          </w:r>
        </w:p>
      </w:docPartBody>
    </w:docPart>
    <w:docPart>
      <w:docPartPr>
        <w:name w:val="2DF09998376C4F079EFC393EC6B2E4A7"/>
        <w:category>
          <w:name w:val="Allgemein"/>
          <w:gallery w:val="placeholder"/>
        </w:category>
        <w:types>
          <w:type w:val="bbPlcHdr"/>
        </w:types>
        <w:behaviors>
          <w:behavior w:val="content"/>
        </w:behaviors>
        <w:guid w:val="{F276BCF3-212E-4785-A9CF-ECF8695F0FAA}"/>
      </w:docPartPr>
      <w:docPartBody>
        <w:p w:rsidR="00855871" w:rsidRDefault="000A13F7" w:rsidP="000A13F7">
          <w:pPr>
            <w:pStyle w:val="2DF09998376C4F079EFC393EC6B2E4A7"/>
          </w:pPr>
          <w:r w:rsidRPr="007A1F64">
            <w:rPr>
              <w:rStyle w:val="Platzhaltertext"/>
            </w:rPr>
            <w:t>Klicken oder tippen Sie hier, um Text einzugeben.</w:t>
          </w:r>
        </w:p>
      </w:docPartBody>
    </w:docPart>
    <w:docPart>
      <w:docPartPr>
        <w:name w:val="B4D86D9ECCC145508796374EC2BC39CD"/>
        <w:category>
          <w:name w:val="Allgemein"/>
          <w:gallery w:val="placeholder"/>
        </w:category>
        <w:types>
          <w:type w:val="bbPlcHdr"/>
        </w:types>
        <w:behaviors>
          <w:behavior w:val="content"/>
        </w:behaviors>
        <w:guid w:val="{73F3841D-76C2-4463-85C5-814ABE44E2B4}"/>
      </w:docPartPr>
      <w:docPartBody>
        <w:p w:rsidR="00855871" w:rsidRDefault="000A13F7" w:rsidP="000A13F7">
          <w:pPr>
            <w:pStyle w:val="B4D86D9ECCC145508796374EC2BC39CD"/>
          </w:pPr>
          <w:r w:rsidRPr="007A1F64">
            <w:rPr>
              <w:rStyle w:val="Platzhaltertext"/>
            </w:rPr>
            <w:t>Klicken oder tippen Sie hier, um Text einzugeben.</w:t>
          </w:r>
        </w:p>
      </w:docPartBody>
    </w:docPart>
    <w:docPart>
      <w:docPartPr>
        <w:name w:val="4028352B4DDE4631AEE8584964EAA289"/>
        <w:category>
          <w:name w:val="Allgemein"/>
          <w:gallery w:val="placeholder"/>
        </w:category>
        <w:types>
          <w:type w:val="bbPlcHdr"/>
        </w:types>
        <w:behaviors>
          <w:behavior w:val="content"/>
        </w:behaviors>
        <w:guid w:val="{8B3ABD68-FAB5-4E22-9093-B775FDF6672E}"/>
      </w:docPartPr>
      <w:docPartBody>
        <w:p w:rsidR="00855871" w:rsidRDefault="000A13F7" w:rsidP="000A13F7">
          <w:pPr>
            <w:pStyle w:val="4028352B4DDE4631AEE8584964EAA289"/>
          </w:pPr>
          <w:r w:rsidRPr="007A1F64">
            <w:rPr>
              <w:rStyle w:val="Platzhaltertext"/>
            </w:rPr>
            <w:t>Klicken oder tippen Sie hier, um Text einzugeben.</w:t>
          </w:r>
        </w:p>
      </w:docPartBody>
    </w:docPart>
    <w:docPart>
      <w:docPartPr>
        <w:name w:val="337AD75BCA96426F832B51589EBC45E6"/>
        <w:category>
          <w:name w:val="Allgemein"/>
          <w:gallery w:val="placeholder"/>
        </w:category>
        <w:types>
          <w:type w:val="bbPlcHdr"/>
        </w:types>
        <w:behaviors>
          <w:behavior w:val="content"/>
        </w:behaviors>
        <w:guid w:val="{581BE3BF-24C8-453D-9CFC-BE4A2E6B66A9}"/>
      </w:docPartPr>
      <w:docPartBody>
        <w:p w:rsidR="00855871" w:rsidRDefault="000A13F7" w:rsidP="000A13F7">
          <w:pPr>
            <w:pStyle w:val="337AD75BCA96426F832B51589EBC45E6"/>
          </w:pPr>
          <w:r w:rsidRPr="007A1F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FC"/>
    <w:rsid w:val="000A13F7"/>
    <w:rsid w:val="001308FC"/>
    <w:rsid w:val="003919AE"/>
    <w:rsid w:val="0039293D"/>
    <w:rsid w:val="00476731"/>
    <w:rsid w:val="00855871"/>
    <w:rsid w:val="00E934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9884A370A984299BF6B9E64D7370EA8">
    <w:name w:val="19884A370A984299BF6B9E64D7370EA8"/>
  </w:style>
  <w:style w:type="paragraph" w:customStyle="1" w:styleId="6EC8A478195E4DFF9087E0871244B63C">
    <w:name w:val="6EC8A478195E4DFF9087E0871244B63C"/>
  </w:style>
  <w:style w:type="paragraph" w:customStyle="1" w:styleId="7DA9C2D322C94716A1EAC5DF034A9BA8">
    <w:name w:val="7DA9C2D322C94716A1EAC5DF034A9BA8"/>
  </w:style>
  <w:style w:type="character" w:styleId="Fett">
    <w:name w:val="Strong"/>
    <w:qFormat/>
    <w:rsid w:val="001308FC"/>
    <w:rPr>
      <w:b/>
      <w:bCs/>
    </w:rPr>
  </w:style>
  <w:style w:type="paragraph" w:customStyle="1" w:styleId="0A6B096CCAEE48AEB13A6B1062F0956C">
    <w:name w:val="0A6B096CCAEE48AEB13A6B1062F0956C"/>
    <w:rsid w:val="001308FC"/>
  </w:style>
  <w:style w:type="paragraph" w:customStyle="1" w:styleId="EFD8F9B6C123495CAA35EBD307996FF2">
    <w:name w:val="EFD8F9B6C123495CAA35EBD307996FF2"/>
    <w:rsid w:val="001308FC"/>
  </w:style>
  <w:style w:type="paragraph" w:customStyle="1" w:styleId="C3E31A2A0BC6420A940AC08A365446D8">
    <w:name w:val="C3E31A2A0BC6420A940AC08A365446D8"/>
    <w:rsid w:val="001308FC"/>
  </w:style>
  <w:style w:type="paragraph" w:customStyle="1" w:styleId="B178349727884C31BD003AAE3A4CF889">
    <w:name w:val="B178349727884C31BD003AAE3A4CF889"/>
    <w:rsid w:val="001308FC"/>
  </w:style>
  <w:style w:type="paragraph" w:customStyle="1" w:styleId="9388790B3E254783A8515139A0E6229D">
    <w:name w:val="9388790B3E254783A8515139A0E6229D"/>
    <w:rsid w:val="001308FC"/>
  </w:style>
  <w:style w:type="paragraph" w:customStyle="1" w:styleId="572A3B5C31D1487186A970641B86541D">
    <w:name w:val="572A3B5C31D1487186A970641B86541D"/>
    <w:rsid w:val="001308FC"/>
  </w:style>
  <w:style w:type="paragraph" w:customStyle="1" w:styleId="2B939D94C4684AA6923E5417B02FDFAF">
    <w:name w:val="2B939D94C4684AA6923E5417B02FDFAF"/>
    <w:rsid w:val="001308FC"/>
  </w:style>
  <w:style w:type="paragraph" w:customStyle="1" w:styleId="63002CE43BD64BBB9E6B3CBC6C085A1D">
    <w:name w:val="63002CE43BD64BBB9E6B3CBC6C085A1D"/>
    <w:rsid w:val="001308FC"/>
  </w:style>
  <w:style w:type="paragraph" w:customStyle="1" w:styleId="327F1BAB3DA647479C8D71F88A15E5EA">
    <w:name w:val="327F1BAB3DA647479C8D71F88A15E5EA"/>
    <w:rsid w:val="001308FC"/>
  </w:style>
  <w:style w:type="paragraph" w:customStyle="1" w:styleId="9024990277D24E08963EFD4E71DD77EF">
    <w:name w:val="9024990277D24E08963EFD4E71DD77EF"/>
    <w:rsid w:val="001308FC"/>
  </w:style>
  <w:style w:type="paragraph" w:customStyle="1" w:styleId="BA46F3940E254D4FB1BA114CB125A02E">
    <w:name w:val="BA46F3940E254D4FB1BA114CB125A02E"/>
    <w:rsid w:val="001308FC"/>
  </w:style>
  <w:style w:type="paragraph" w:customStyle="1" w:styleId="FB1AA4974FA145BB829C4A252B728AB3">
    <w:name w:val="FB1AA4974FA145BB829C4A252B728AB3"/>
    <w:rsid w:val="001308FC"/>
  </w:style>
  <w:style w:type="paragraph" w:customStyle="1" w:styleId="26388FBA3F504091BD959A425CD20A0B">
    <w:name w:val="26388FBA3F504091BD959A425CD20A0B"/>
    <w:rsid w:val="001308FC"/>
  </w:style>
  <w:style w:type="paragraph" w:customStyle="1" w:styleId="23E1D76A0C7D4FBC9AF49CBBA8C76998">
    <w:name w:val="23E1D76A0C7D4FBC9AF49CBBA8C76998"/>
    <w:rsid w:val="001308FC"/>
  </w:style>
  <w:style w:type="character" w:styleId="Platzhaltertext">
    <w:name w:val="Placeholder Text"/>
    <w:basedOn w:val="Absatz-Standardschriftart"/>
    <w:uiPriority w:val="99"/>
    <w:semiHidden/>
    <w:rsid w:val="000A13F7"/>
    <w:rPr>
      <w:color w:val="808080"/>
      <w:lang w:val="de-CH"/>
    </w:rPr>
  </w:style>
  <w:style w:type="paragraph" w:customStyle="1" w:styleId="5FBACD9D154244D993D5484610C4C9E1">
    <w:name w:val="5FBACD9D154244D993D5484610C4C9E1"/>
    <w:rsid w:val="001308FC"/>
  </w:style>
  <w:style w:type="paragraph" w:customStyle="1" w:styleId="188A1DF2BC03431886B35EE84D1C5D1D">
    <w:name w:val="188A1DF2BC03431886B35EE84D1C5D1D"/>
    <w:rsid w:val="001308FC"/>
  </w:style>
  <w:style w:type="paragraph" w:customStyle="1" w:styleId="B13A0DC111A24341B73C83DFC8C47E99">
    <w:name w:val="B13A0DC111A24341B73C83DFC8C47E99"/>
    <w:rsid w:val="001308FC"/>
  </w:style>
  <w:style w:type="paragraph" w:customStyle="1" w:styleId="D80BC9D95E0C40669378913F06CC6B67">
    <w:name w:val="D80BC9D95E0C40669378913F06CC6B67"/>
    <w:rsid w:val="001308FC"/>
  </w:style>
  <w:style w:type="paragraph" w:customStyle="1" w:styleId="5F6FD0ABAE1A4E0A8F4264491F0EA9D8">
    <w:name w:val="5F6FD0ABAE1A4E0A8F4264491F0EA9D8"/>
    <w:rsid w:val="001308FC"/>
  </w:style>
  <w:style w:type="paragraph" w:customStyle="1" w:styleId="8ACDEF0EBECC4FDAA14A8B167AB95BA1">
    <w:name w:val="8ACDEF0EBECC4FDAA14A8B167AB95BA1"/>
    <w:rsid w:val="001308FC"/>
  </w:style>
  <w:style w:type="paragraph" w:customStyle="1" w:styleId="5B2D6B222B774B3180D300F1E5C7F176">
    <w:name w:val="5B2D6B222B774B3180D300F1E5C7F176"/>
    <w:rsid w:val="001308FC"/>
  </w:style>
  <w:style w:type="paragraph" w:customStyle="1" w:styleId="C520D979BC5A4CFEA67BCA5C84BCD1E2">
    <w:name w:val="C520D979BC5A4CFEA67BCA5C84BCD1E2"/>
    <w:rsid w:val="001308FC"/>
  </w:style>
  <w:style w:type="paragraph" w:customStyle="1" w:styleId="E14DD55DFC114233A7905A23256381B8">
    <w:name w:val="E14DD55DFC114233A7905A23256381B8"/>
    <w:rsid w:val="001308FC"/>
  </w:style>
  <w:style w:type="paragraph" w:customStyle="1" w:styleId="462D8B968193438AAC9FC6124CE14D06">
    <w:name w:val="462D8B968193438AAC9FC6124CE14D06"/>
    <w:rsid w:val="001308FC"/>
  </w:style>
  <w:style w:type="paragraph" w:customStyle="1" w:styleId="9B476B555FA2490582D83D4CA36EED90">
    <w:name w:val="9B476B555FA2490582D83D4CA36EED90"/>
    <w:rsid w:val="001308FC"/>
  </w:style>
  <w:style w:type="paragraph" w:customStyle="1" w:styleId="373F8E735FC747FB84E05740D9A4B088">
    <w:name w:val="373F8E735FC747FB84E05740D9A4B088"/>
    <w:rsid w:val="001308FC"/>
  </w:style>
  <w:style w:type="paragraph" w:customStyle="1" w:styleId="44F61398C7A04D6083B9BFCD3546C9F2">
    <w:name w:val="44F61398C7A04D6083B9BFCD3546C9F2"/>
    <w:rsid w:val="001308FC"/>
  </w:style>
  <w:style w:type="paragraph" w:customStyle="1" w:styleId="0756DFA6D9424352A54A8A22B1CF8FC7">
    <w:name w:val="0756DFA6D9424352A54A8A22B1CF8FC7"/>
    <w:rsid w:val="001308FC"/>
  </w:style>
  <w:style w:type="paragraph" w:customStyle="1" w:styleId="8A5B5C307CAE41CE86829C28207FC86F">
    <w:name w:val="8A5B5C307CAE41CE86829C28207FC86F"/>
    <w:rsid w:val="001308FC"/>
  </w:style>
  <w:style w:type="paragraph" w:customStyle="1" w:styleId="EC06A3C3AEAC4578A723FD9782A9BEEB">
    <w:name w:val="EC06A3C3AEAC4578A723FD9782A9BEEB"/>
    <w:rsid w:val="001308FC"/>
  </w:style>
  <w:style w:type="paragraph" w:customStyle="1" w:styleId="D456E828FFFE4BDDACC0A57AFAD78CB0">
    <w:name w:val="D456E828FFFE4BDDACC0A57AFAD78CB0"/>
    <w:rsid w:val="001308FC"/>
  </w:style>
  <w:style w:type="paragraph" w:customStyle="1" w:styleId="73783C87639F49B9B8BC83CCB9C1B361">
    <w:name w:val="73783C87639F49B9B8BC83CCB9C1B361"/>
    <w:rsid w:val="001308FC"/>
  </w:style>
  <w:style w:type="paragraph" w:customStyle="1" w:styleId="7AD24B51D4DC490AA2125D49CA0D461F">
    <w:name w:val="7AD24B51D4DC490AA2125D49CA0D461F"/>
    <w:rsid w:val="001308FC"/>
  </w:style>
  <w:style w:type="paragraph" w:customStyle="1" w:styleId="F6F1282517074A71840F47EA80B0CB84">
    <w:name w:val="F6F1282517074A71840F47EA80B0CB84"/>
    <w:rsid w:val="001308FC"/>
  </w:style>
  <w:style w:type="paragraph" w:customStyle="1" w:styleId="610879E2916644D0B18B7A8CDC885106">
    <w:name w:val="610879E2916644D0B18B7A8CDC885106"/>
    <w:rsid w:val="001308FC"/>
  </w:style>
  <w:style w:type="paragraph" w:customStyle="1" w:styleId="429B469596384FAAA88E57BCF42C2BF8">
    <w:name w:val="429B469596384FAAA88E57BCF42C2BF8"/>
    <w:rsid w:val="001308FC"/>
  </w:style>
  <w:style w:type="paragraph" w:customStyle="1" w:styleId="A48435E9D54D4C42AA3F81A9CF7C1577">
    <w:name w:val="A48435E9D54D4C42AA3F81A9CF7C1577"/>
    <w:rsid w:val="001308FC"/>
  </w:style>
  <w:style w:type="paragraph" w:customStyle="1" w:styleId="8B512AD3FC364FD4A23C6729003C38E6">
    <w:name w:val="8B512AD3FC364FD4A23C6729003C38E6"/>
    <w:rsid w:val="001308FC"/>
  </w:style>
  <w:style w:type="paragraph" w:customStyle="1" w:styleId="BA1CEE293F114C2E853BA8B6E394007D">
    <w:name w:val="BA1CEE293F114C2E853BA8B6E394007D"/>
    <w:rsid w:val="001308FC"/>
  </w:style>
  <w:style w:type="paragraph" w:customStyle="1" w:styleId="62DB8F49D5684084BD59A5F8E2626AC1">
    <w:name w:val="62DB8F49D5684084BD59A5F8E2626AC1"/>
    <w:rsid w:val="001308FC"/>
  </w:style>
  <w:style w:type="paragraph" w:customStyle="1" w:styleId="C4C087402F994F30984E7B41D0442383">
    <w:name w:val="C4C087402F994F30984E7B41D0442383"/>
    <w:rsid w:val="001308FC"/>
  </w:style>
  <w:style w:type="paragraph" w:customStyle="1" w:styleId="DDC01DBA46724E10B79E9D19D0139477">
    <w:name w:val="DDC01DBA46724E10B79E9D19D0139477"/>
    <w:rsid w:val="001308FC"/>
  </w:style>
  <w:style w:type="paragraph" w:customStyle="1" w:styleId="167F4F1C375E4D369A16B03F8BA75161">
    <w:name w:val="167F4F1C375E4D369A16B03F8BA75161"/>
    <w:rsid w:val="001308FC"/>
  </w:style>
  <w:style w:type="paragraph" w:customStyle="1" w:styleId="0A5177360C194DBF86878BF35FD35075">
    <w:name w:val="0A5177360C194DBF86878BF35FD35075"/>
    <w:rsid w:val="001308FC"/>
  </w:style>
  <w:style w:type="paragraph" w:customStyle="1" w:styleId="8EAE517D7627488CB25847F9F3B063E4">
    <w:name w:val="8EAE517D7627488CB25847F9F3B063E4"/>
    <w:rsid w:val="001308FC"/>
  </w:style>
  <w:style w:type="paragraph" w:customStyle="1" w:styleId="94B6A2814D054A868DB80FE4A0FBFE52">
    <w:name w:val="94B6A2814D054A868DB80FE4A0FBFE52"/>
    <w:rsid w:val="001308FC"/>
  </w:style>
  <w:style w:type="paragraph" w:customStyle="1" w:styleId="1232B48AE8454B9B90E0A24E9B0EED6F">
    <w:name w:val="1232B48AE8454B9B90E0A24E9B0EED6F"/>
    <w:rsid w:val="0039293D"/>
  </w:style>
  <w:style w:type="paragraph" w:customStyle="1" w:styleId="F00516FB04AA4B9DBECDB831410A1284">
    <w:name w:val="F00516FB04AA4B9DBECDB831410A1284"/>
    <w:rsid w:val="0039293D"/>
  </w:style>
  <w:style w:type="paragraph" w:customStyle="1" w:styleId="8C1BAB19AE774D2EADE3ECD1BA4B52F7">
    <w:name w:val="8C1BAB19AE774D2EADE3ECD1BA4B52F7"/>
    <w:rsid w:val="0039293D"/>
  </w:style>
  <w:style w:type="paragraph" w:customStyle="1" w:styleId="2DF09998376C4F079EFC393EC6B2E4A7">
    <w:name w:val="2DF09998376C4F079EFC393EC6B2E4A7"/>
    <w:rsid w:val="000A13F7"/>
  </w:style>
  <w:style w:type="paragraph" w:customStyle="1" w:styleId="B4D86D9ECCC145508796374EC2BC39CD">
    <w:name w:val="B4D86D9ECCC145508796374EC2BC39CD"/>
    <w:rsid w:val="000A13F7"/>
  </w:style>
  <w:style w:type="paragraph" w:customStyle="1" w:styleId="4028352B4DDE4631AEE8584964EAA289">
    <w:name w:val="4028352B4DDE4631AEE8584964EAA289"/>
    <w:rsid w:val="000A13F7"/>
  </w:style>
  <w:style w:type="paragraph" w:customStyle="1" w:styleId="CCD79AF2936A4D369F813FAB7595A6D1">
    <w:name w:val="CCD79AF2936A4D369F813FAB7595A6D1"/>
    <w:rsid w:val="000A13F7"/>
  </w:style>
  <w:style w:type="paragraph" w:customStyle="1" w:styleId="6D0C1A05CF2B449194CB431EB9C14A12">
    <w:name w:val="6D0C1A05CF2B449194CB431EB9C14A12"/>
    <w:rsid w:val="000A13F7"/>
  </w:style>
  <w:style w:type="paragraph" w:customStyle="1" w:styleId="8148484E7D1D4781A4176D60C76C3FC6">
    <w:name w:val="8148484E7D1D4781A4176D60C76C3FC6"/>
    <w:rsid w:val="000A13F7"/>
  </w:style>
  <w:style w:type="paragraph" w:customStyle="1" w:styleId="46A1201E236947BA9A6FE7D24FD4AE4E">
    <w:name w:val="46A1201E236947BA9A6FE7D24FD4AE4E"/>
    <w:rsid w:val="000A13F7"/>
  </w:style>
  <w:style w:type="paragraph" w:customStyle="1" w:styleId="337AD75BCA96426F832B51589EBC45E6">
    <w:name w:val="337AD75BCA96426F832B51589EBC45E6"/>
    <w:rsid w:val="000A1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Organisation2>Bahnhofstrasse 15
6002 Luzern
www.lu.ch</Organisation2>
  <Organisation1>Kantonsrat
Kommission Gesundheit, Arbeit und soziale Sicherheit (GASK)</Organisation1>
  <Organisation3/>
  <FooterNormal/>
  <FooterBold/>
  <CityDateInitials>Luzern, 20. Januar 2023 SCL</CityDateInitials>
</officeatwork>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asterProperties">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</officeatwork>
</file>

<file path=customXml/item5.xml><?xml version="1.0" encoding="utf-8"?>
<officeatwork xmlns="http://schemas.officeatwork.com/Formulas">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</officeatwork>
</file>

<file path=customXml/item6.xml><?xml version="1.0" encoding="utf-8"?>
<officeatwork xmlns="http://schemas.officeatwork.com/Media"/>
</file>

<file path=customXml/itemProps1.xml><?xml version="1.0" encoding="utf-8"?>
<ds:datastoreItem xmlns:ds="http://schemas.openxmlformats.org/officeDocument/2006/customXml" ds:itemID="{761508E6-D1DE-4CB7-B82D-D36A3AC6D8CB}">
  <ds:schemaRefs>
    <ds:schemaRef ds:uri="http://schemas.officeatwork.com/CustomXMLPart"/>
  </ds:schemaRefs>
</ds:datastoreItem>
</file>

<file path=customXml/itemProps2.xml><?xml version="1.0" encoding="utf-8"?>
<ds:datastoreItem xmlns:ds="http://schemas.openxmlformats.org/officeDocument/2006/customXml" ds:itemID="{BB887425-B443-4A3A-A66A-381D14D3AD67}">
  <ds:schemaRefs>
    <ds:schemaRef ds:uri="http://schemas.openxmlformats.org/officeDocument/2006/bibliography"/>
  </ds:schemaRefs>
</ds:datastoreItem>
</file>

<file path=customXml/itemProps3.xml><?xml version="1.0" encoding="utf-8"?>
<ds:datastoreItem xmlns:ds="http://schemas.openxmlformats.org/officeDocument/2006/customXml" ds:itemID="{145612FE-DEF4-4BA9-94A9-27B4507FEFD0}">
  <ds:schemaRefs>
    <ds:schemaRef ds:uri="http://schemas.officeatwork.com/Document"/>
  </ds:schemaRefs>
</ds:datastoreItem>
</file>

<file path=customXml/itemProps4.xml><?xml version="1.0" encoding="utf-8"?>
<ds:datastoreItem xmlns:ds="http://schemas.openxmlformats.org/officeDocument/2006/customXml" ds:itemID="{7EDBA8ED-72F0-4087-8912-6C236B1DE654}">
  <ds:schemaRefs>
    <ds:schemaRef ds:uri="http://schemas.officeatwork.com/MasterProperties"/>
  </ds:schemaRefs>
</ds:datastoreItem>
</file>

<file path=customXml/itemProps5.xml><?xml version="1.0" encoding="utf-8"?>
<ds:datastoreItem xmlns:ds="http://schemas.openxmlformats.org/officeDocument/2006/customXml" ds:itemID="{2C6CCDA5-8AC9-4625-AA5F-7B3DDC2CA81B}">
  <ds:schemaRefs>
    <ds:schemaRef ds:uri="http://schemas.officeatwork.com/Formulas"/>
  </ds:schemaRefs>
</ds:datastoreItem>
</file>

<file path=customXml/itemProps6.xml><?xml version="1.0" encoding="utf-8"?>
<ds:datastoreItem xmlns:ds="http://schemas.openxmlformats.org/officeDocument/2006/customXml" ds:itemID="{B58F6A9D-487E-4DE8-BE05-9439BEDDBDDD}">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977</Words>
  <Characters>6162</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Organisation</vt:lpstr>
    </vt:vector>
  </TitlesOfParts>
  <Manager>Lea Schläpfer</Manager>
  <Company>Gesundheits- und Sozialdepartement</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GSDDS-RD: Asyl: Änderung der Kantonalen Asylverordnung (SRL Nr. 892b). Teilrevision 2023</dc:subject>
  <dc:creator>Lea Schläpfer</dc:creator>
  <cp:lastModifiedBy>Marcel Budmiger</cp:lastModifiedBy>
  <cp:revision>4</cp:revision>
  <dcterms:created xsi:type="dcterms:W3CDTF">2023-09-25T14:57:00Z</dcterms:created>
  <dcterms:modified xsi:type="dcterms:W3CDTF">2023-11-29T09:59:00Z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SCL</vt:lpwstr>
  </property>
  <property fmtid="{D5CDD505-2E9C-101B-9397-08002B2CF9AE}" pid="3" name="Author.Name">
    <vt:lpwstr>Lea Schläpfer</vt:lpwstr>
  </property>
  <property fmtid="{D5CDD505-2E9C-101B-9397-08002B2CF9AE}" pid="4" name="BM_ContentType">
    <vt:lpwstr/>
  </property>
  <property fmtid="{D5CDD505-2E9C-101B-9397-08002B2CF9AE}" pid="5" name="BM_Subject">
    <vt:lpwstr>Fehler! Unbekannter Name für Dokument-Eigenschaft.</vt:lpwstr>
  </property>
  <property fmtid="{D5CDD505-2E9C-101B-9397-08002B2CF9AE}" pid="6" name="CMIdata.Dok_Titel">
    <vt:lpwstr>Fragebogen</vt:lpwstr>
  </property>
  <property fmtid="{D5CDD505-2E9C-101B-9397-08002B2CF9AE}" pid="7" name="CMIdata.G_Laufnummer">
    <vt:lpwstr>2022-287</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+41 41 228 54 66</vt:lpwstr>
  </property>
  <property fmtid="{D5CDD505-2E9C-101B-9397-08002B2CF9AE}" pid="13" name="Contactperson.Name">
    <vt:lpwstr>Lea Schläpfer</vt:lpwstr>
  </property>
  <property fmtid="{D5CDD505-2E9C-101B-9397-08002B2CF9AE}" pid="14" name="CustomField.Classification">
    <vt:lpwstr/>
  </property>
  <property fmtid="{D5CDD505-2E9C-101B-9397-08002B2CF9AE}" pid="15" name="Doc.ContentTypeBrackets">
    <vt:lpwstr>[Inhalts-Typ]</vt:lpwstr>
  </property>
  <property fmtid="{D5CDD505-2E9C-101B-9397-08002B2CF9AE}" pid="16" name="Doc.Date">
    <vt:lpwstr>Datum</vt:lpwstr>
  </property>
  <property fmtid="{D5CDD505-2E9C-101B-9397-08002B2CF9AE}" pid="17" name="Doc.DirectFax">
    <vt:lpwstr>Direkt Telefax</vt:lpwstr>
  </property>
  <property fmtid="{D5CDD505-2E9C-101B-9397-08002B2CF9AE}" pid="18" name="Doc.DirectPhone">
    <vt:lpwstr>Direkt Telefon</vt:lpwstr>
  </property>
  <property fmtid="{D5CDD505-2E9C-101B-9397-08002B2CF9AE}" pid="19" name="Doc.Document">
    <vt:lpwstr>Dokument</vt:lpwstr>
  </property>
  <property fmtid="{D5CDD505-2E9C-101B-9397-08002B2CF9AE}" pid="20" name="Doc.Enclosures">
    <vt:lpwstr>Beilagen</vt:lpwstr>
  </property>
  <property fmtid="{D5CDD505-2E9C-101B-9397-08002B2CF9AE}" pid="21" name="Doc.Facsimile">
    <vt:lpwstr>Telefax</vt:lpwstr>
  </property>
  <property fmtid="{D5CDD505-2E9C-101B-9397-08002B2CF9AE}" pid="22" name="Doc.Letter">
    <vt:lpwstr>Brief</vt:lpwstr>
  </property>
  <property fmtid="{D5CDD505-2E9C-101B-9397-08002B2CF9AE}" pid="23" name="Doc.of">
    <vt:lpwstr>von</vt:lpwstr>
  </property>
  <property fmtid="{D5CDD505-2E9C-101B-9397-08002B2CF9AE}" pid="24" name="Doc.Page">
    <vt:lpwstr>Seite</vt:lpwstr>
  </property>
  <property fmtid="{D5CDD505-2E9C-101B-9397-08002B2CF9AE}" pid="25" name="Doc.Regarding">
    <vt:lpwstr>betreffend</vt:lpwstr>
  </property>
  <property fmtid="{D5CDD505-2E9C-101B-9397-08002B2CF9AE}" pid="26" name="Doc.Subject">
    <vt:lpwstr>[Betreff]</vt:lpwstr>
  </property>
  <property fmtid="{D5CDD505-2E9C-101B-9397-08002B2CF9AE}" pid="27" name="Doc.Telephone">
    <vt:lpwstr>Telefon</vt:lpwstr>
  </property>
  <property fmtid="{D5CDD505-2E9C-101B-9397-08002B2CF9AE}" pid="28" name="Doc.Text">
    <vt:lpwstr>[Text]</vt:lpwstr>
  </property>
  <property fmtid="{D5CDD505-2E9C-101B-9397-08002B2CF9AE}" pid="29" name="oawDisplayName">
    <vt:lpwstr>Fragebogen BUND</vt:lpwstr>
  </property>
  <property fmtid="{D5CDD505-2E9C-101B-9397-08002B2CF9AE}" pid="30" name="oawID">
    <vt:lpwstr/>
  </property>
  <property fmtid="{D5CDD505-2E9C-101B-9397-08002B2CF9AE}" pid="31" name="oawInfo">
    <vt:lpwstr/>
  </property>
  <property fmtid="{D5CDD505-2E9C-101B-9397-08002B2CF9AE}" pid="32" name="Organisation.Abteilungsinformation1">
    <vt:lpwstr/>
  </property>
  <property fmtid="{D5CDD505-2E9C-101B-9397-08002B2CF9AE}" pid="33" name="Organisation.Abteilungsinformation2">
    <vt:lpwstr/>
  </property>
  <property fmtid="{D5CDD505-2E9C-101B-9397-08002B2CF9AE}" pid="34" name="Organisation.Abteilungsinformation3">
    <vt:lpwstr/>
  </property>
  <property fmtid="{D5CDD505-2E9C-101B-9397-08002B2CF9AE}" pid="35" name="Organisation.Abteilungsinformation4">
    <vt:lpwstr/>
  </property>
  <property fmtid="{D5CDD505-2E9C-101B-9397-08002B2CF9AE}" pid="36" name="Organisation.Abteilungsinformation5">
    <vt:lpwstr/>
  </property>
  <property fmtid="{D5CDD505-2E9C-101B-9397-08002B2CF9AE}" pid="37" name="Organisation.Abteilungsinformation6">
    <vt:lpwstr/>
  </property>
  <property fmtid="{D5CDD505-2E9C-101B-9397-08002B2CF9AE}" pid="38" name="Organisation.Abteilungsinformation7">
    <vt:lpwstr/>
  </property>
  <property fmtid="{D5CDD505-2E9C-101B-9397-08002B2CF9AE}" pid="39" name="Organisation.Abteilungsinformation8">
    <vt:lpwstr/>
  </property>
  <property fmtid="{D5CDD505-2E9C-101B-9397-08002B2CF9AE}" pid="40" name="Organisation.AddressB1">
    <vt:lpwstr>Gesundheits- und Sozialdepartement</vt:lpwstr>
  </property>
  <property fmtid="{D5CDD505-2E9C-101B-9397-08002B2CF9AE}" pid="41" name="Organisation.AddressB2">
    <vt:lpwstr>Departementssekretariat</vt:lpwstr>
  </property>
  <property fmtid="{D5CDD505-2E9C-101B-9397-08002B2CF9AE}" pid="42" name="Organisation.AddressB3">
    <vt:lpwstr/>
  </property>
  <property fmtid="{D5CDD505-2E9C-101B-9397-08002B2CF9AE}" pid="43" name="Organisation.AddressB4">
    <vt:lpwstr/>
  </property>
  <property fmtid="{D5CDD505-2E9C-101B-9397-08002B2CF9AE}" pid="44" name="Organisation.AddressN1">
    <vt:lpwstr>Bahnhofstrasse 15</vt:lpwstr>
  </property>
  <property fmtid="{D5CDD505-2E9C-101B-9397-08002B2CF9AE}" pid="45" name="Organisation.AddressN2">
    <vt:lpwstr/>
  </property>
  <property fmtid="{D5CDD505-2E9C-101B-9397-08002B2CF9AE}" pid="46" name="Organisation.AddressN3">
    <vt:lpwstr>6002 Luzern</vt:lpwstr>
  </property>
  <property fmtid="{D5CDD505-2E9C-101B-9397-08002B2CF9AE}" pid="47" name="Organisation.AddressN4">
    <vt:lpwstr/>
  </property>
  <property fmtid="{D5CDD505-2E9C-101B-9397-08002B2CF9AE}" pid="48" name="Organisation.City">
    <vt:lpwstr>Luzern</vt:lpwstr>
  </property>
  <property fmtid="{D5CDD505-2E9C-101B-9397-08002B2CF9AE}" pid="49" name="Organisation.Country">
    <vt:lpwstr/>
  </property>
  <property fmtid="{D5CDD505-2E9C-101B-9397-08002B2CF9AE}" pid="50" name="Organisation.Departement">
    <vt:lpwstr>Gesundheits- und Sozialdepartement</vt:lpwstr>
  </property>
  <property fmtid="{D5CDD505-2E9C-101B-9397-08002B2CF9AE}" pid="51" name="Organisation.Dienststelle1">
    <vt:lpwstr>Departementssekretariat</vt:lpwstr>
  </property>
  <property fmtid="{D5CDD505-2E9C-101B-9397-08002B2CF9AE}" pid="52" name="Organisation.Dienststelle2">
    <vt:lpwstr/>
  </property>
  <property fmtid="{D5CDD505-2E9C-101B-9397-08002B2CF9AE}" pid="53" name="Organisation.Email">
    <vt:lpwstr>gesundheit.soziales@lu.ch</vt:lpwstr>
  </property>
  <property fmtid="{D5CDD505-2E9C-101B-9397-08002B2CF9AE}" pid="54" name="Organisation.Fax">
    <vt:lpwstr/>
  </property>
  <property fmtid="{D5CDD505-2E9C-101B-9397-08002B2CF9AE}" pid="55" name="Organisation.Footer1">
    <vt:lpwstr/>
  </property>
  <property fmtid="{D5CDD505-2E9C-101B-9397-08002B2CF9AE}" pid="56" name="Organisation.Footer2">
    <vt:lpwstr/>
  </property>
  <property fmtid="{D5CDD505-2E9C-101B-9397-08002B2CF9AE}" pid="57" name="Organisation.Footer3">
    <vt:lpwstr/>
  </property>
  <property fmtid="{D5CDD505-2E9C-101B-9397-08002B2CF9AE}" pid="58" name="Organisation.Footer4">
    <vt:lpwstr/>
  </property>
  <property fmtid="{D5CDD505-2E9C-101B-9397-08002B2CF9AE}" pid="59" name="Organisation.Internet">
    <vt:lpwstr>www.lu.ch</vt:lpwstr>
  </property>
  <property fmtid="{D5CDD505-2E9C-101B-9397-08002B2CF9AE}" pid="60" name="Organisation.Telefon">
    <vt:lpwstr>041 228 60 84</vt:lpwstr>
  </property>
  <property fmtid="{D5CDD505-2E9C-101B-9397-08002B2CF9AE}" pid="61" name="Outputprofile.External">
    <vt:lpwstr/>
  </property>
  <property fmtid="{D5CDD505-2E9C-101B-9397-08002B2CF9AE}" pid="62" name="Outputprofile.ExternalSignature">
    <vt:lpwstr/>
  </property>
  <property fmtid="{D5CDD505-2E9C-101B-9397-08002B2CF9AE}" pid="63" name="Outputprofile.Internal">
    <vt:lpwstr/>
  </property>
  <property fmtid="{D5CDD505-2E9C-101B-9397-08002B2CF9AE}" pid="64" name="OutputStatus">
    <vt:lpwstr>OutputStatus</vt:lpwstr>
  </property>
  <property fmtid="{D5CDD505-2E9C-101B-9397-08002B2CF9AE}" pid="65" name="Participants.Absent">
    <vt:lpwstr/>
  </property>
  <property fmtid="{D5CDD505-2E9C-101B-9397-08002B2CF9AE}" pid="66" name="Participants.Participants">
    <vt:lpwstr/>
  </property>
  <property fmtid="{D5CDD505-2E9C-101B-9397-08002B2CF9AE}" pid="67" name="Participants.ToNote">
    <vt:lpwstr/>
  </property>
  <property fmtid="{D5CDD505-2E9C-101B-9397-08002B2CF9AE}" pid="68" name="Recipient.EMail">
    <vt:lpwstr/>
  </property>
  <property fmtid="{D5CDD505-2E9C-101B-9397-08002B2CF9AE}" pid="69" name="Signature1.DirectPhone">
    <vt:lpwstr>+41 41 228 54 66</vt:lpwstr>
  </property>
  <property fmtid="{D5CDD505-2E9C-101B-9397-08002B2CF9AE}" pid="70" name="Signature1.EMail">
    <vt:lpwstr>lea.schlaepfer@lu.ch</vt:lpwstr>
  </property>
  <property fmtid="{D5CDD505-2E9C-101B-9397-08002B2CF9AE}" pid="71" name="Signature1.Function">
    <vt:lpwstr>Dr. iur., Leiterin Rechtsdienst</vt:lpwstr>
  </property>
  <property fmtid="{D5CDD505-2E9C-101B-9397-08002B2CF9AE}" pid="72" name="Signature1.Name">
    <vt:lpwstr>Lea Schläpfer</vt:lpwstr>
  </property>
  <property fmtid="{D5CDD505-2E9C-101B-9397-08002B2CF9AE}" pid="73" name="Signature2.DirectPhone">
    <vt:lpwstr/>
  </property>
  <property fmtid="{D5CDD505-2E9C-101B-9397-08002B2CF9AE}" pid="74" name="Signature2.EMail">
    <vt:lpwstr/>
  </property>
  <property fmtid="{D5CDD505-2E9C-101B-9397-08002B2CF9AE}" pid="75" name="Signature2.Function">
    <vt:lpwstr/>
  </property>
  <property fmtid="{D5CDD505-2E9C-101B-9397-08002B2CF9AE}" pid="76" name="Signature2.Name">
    <vt:lpwstr/>
  </property>
  <property fmtid="{D5CDD505-2E9C-101B-9397-08002B2CF9AE}" pid="77" name="Signature3.DirectPhone">
    <vt:lpwstr/>
  </property>
  <property fmtid="{D5CDD505-2E9C-101B-9397-08002B2CF9AE}" pid="78" name="Signature3.EMail">
    <vt:lpwstr/>
  </property>
  <property fmtid="{D5CDD505-2E9C-101B-9397-08002B2CF9AE}" pid="79" name="Signature3.Function">
    <vt:lpwstr/>
  </property>
  <property fmtid="{D5CDD505-2E9C-101B-9397-08002B2CF9AE}" pid="80" name="Signature3.Name">
    <vt:lpwstr/>
  </property>
  <property fmtid="{D5CDD505-2E9C-101B-9397-08002B2CF9AE}" pid="81" name="StmCMIdata.G_Titel">
    <vt:lpwstr>GSDDS-RD: Asyl: Änderung der Kantonalen Asylverordnung (SRL Nr. 892b). Teilrevision 2023</vt:lpwstr>
  </property>
  <property fmtid="{D5CDD505-2E9C-101B-9397-08002B2CF9AE}" pid="82" name="StmCustomField.DocumentDate">
    <vt:lpwstr>20. Januar 2023</vt:lpwstr>
  </property>
  <property fmtid="{D5CDD505-2E9C-101B-9397-08002B2CF9AE}" pid="83" name="Textmarke.ContentType">
    <vt:lpwstr/>
  </property>
  <property fmtid="{D5CDD505-2E9C-101B-9397-08002B2CF9AE}" pid="84" name="Toolbar.Email">
    <vt:lpwstr>Toolbar.Email</vt:lpwstr>
  </property>
  <property fmtid="{D5CDD505-2E9C-101B-9397-08002B2CF9AE}" pid="85" name="Viacar.PIN">
    <vt:lpwstr> </vt:lpwstr>
  </property>
</Properties>
</file>