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5069"/>
      </w:tblGrid>
      <w:tr w:rsidR="00EB4C61" w:rsidRPr="00BB1EC8" w14:paraId="723BEB78" w14:textId="77777777" w:rsidTr="005D0B28">
        <w:trPr>
          <w:cantSplit/>
          <w:trHeight w:val="462"/>
        </w:trPr>
        <w:tc>
          <w:tcPr>
            <w:tcW w:w="5069" w:type="dxa"/>
            <w:tcMar>
              <w:top w:w="0" w:type="dxa"/>
              <w:left w:w="0" w:type="dxa"/>
              <w:bottom w:w="0" w:type="dxa"/>
              <w:right w:w="0" w:type="dxa"/>
            </w:tcMar>
          </w:tcPr>
          <w:p w14:paraId="654DBC41" w14:textId="77777777" w:rsidR="00531300" w:rsidRPr="00BB1EC8" w:rsidRDefault="00000000" w:rsidP="00245B6C">
            <w:pPr>
              <w:pStyle w:val="AbsenderText"/>
            </w:pPr>
            <w:sdt>
              <w:sdtPr>
                <w:tag w:val="Departement"/>
                <w:id w:val="-2001645506"/>
                <w:placeholder>
                  <w:docPart w:val="C04AED9BAD5341A3ABA4D9AA70A06220"/>
                </w:placeholder>
                <w:showingPlcHdr/>
                <w:dataBinding w:prefixMappings="xmlns:ns='http://schemas.officeatwork.com/CustomXMLPart'" w:xpath="/ns:officeatwork/ns:Departement" w:storeItemID="{77B64A57-574E-4B82-813E-6EE8CE131B6B}"/>
                <w:text w:multiLine="1"/>
              </w:sdtPr>
              <w:sdtContent>
                <w:r w:rsidR="00415773" w:rsidRPr="00BB1EC8">
                  <w:t>‍</w:t>
                </w:r>
              </w:sdtContent>
            </w:sdt>
            <w:r w:rsidR="00415773" w:rsidRPr="00BB1EC8">
              <w:t>‍</w:t>
            </w:r>
            <w:sdt>
              <w:sdtPr>
                <w:rPr>
                  <w:rStyle w:val="Fett"/>
                </w:rPr>
                <w:tag w:val="Organisation1"/>
                <w:id w:val="1195656151"/>
                <w:placeholder>
                  <w:docPart w:val="BB523C901C17451A87A778C8B9506F7A"/>
                </w:placeholder>
                <w:dataBinding w:prefixMappings="xmlns:ns='http://schemas.officeatwork.com/CustomXMLPart'" w:xpath="/ns:officeatwork/ns:Organisation1" w:storeItemID="{77B64A57-574E-4B82-813E-6EE8CE131B6B}"/>
                <w:text w:multiLine="1"/>
              </w:sdtPr>
              <w:sdtContent>
                <w:r w:rsidR="00BB1EC8">
                  <w:rPr>
                    <w:rStyle w:val="Fett"/>
                  </w:rPr>
                  <w:t>Kantonsrat</w:t>
                </w:r>
              </w:sdtContent>
            </w:sdt>
          </w:p>
        </w:tc>
      </w:tr>
    </w:tbl>
    <w:p w14:paraId="7FC53CF9" w14:textId="77777777" w:rsidR="00531300" w:rsidRPr="00BB1EC8" w:rsidRDefault="00531300" w:rsidP="005D0B28">
      <w:pPr>
        <w:pStyle w:val="CityDate"/>
        <w:spacing w:before="0"/>
        <w:rPr>
          <w:sz w:val="2"/>
          <w:szCs w:val="2"/>
        </w:rPr>
        <w:sectPr w:rsidR="00531300" w:rsidRPr="00BB1EC8" w:rsidSect="00F963D5">
          <w:headerReference w:type="default" r:id="rId16"/>
          <w:footerReference w:type="default" r:id="rId17"/>
          <w:type w:val="continuous"/>
          <w:pgSz w:w="11906" w:h="16838" w:code="9"/>
          <w:pgMar w:top="1758" w:right="1134" w:bottom="1134" w:left="1701" w:header="567" w:footer="420" w:gutter="0"/>
          <w:cols w:space="708"/>
          <w:docGrid w:linePitch="360"/>
        </w:sectPr>
      </w:pPr>
    </w:p>
    <w:p w14:paraId="4CC10954" w14:textId="77777777" w:rsidR="00531300" w:rsidRPr="00BB1EC8" w:rsidRDefault="00531300" w:rsidP="00585B75"/>
    <w:bookmarkStart w:id="2" w:name="Text"/>
    <w:p w14:paraId="248FB282" w14:textId="77777777" w:rsidR="00415773" w:rsidRPr="00BB1EC8" w:rsidRDefault="00415773" w:rsidP="00717ECA">
      <w:pPr>
        <w:jc w:val="right"/>
        <w:rPr>
          <w:rFonts w:cs="Segoe UI"/>
          <w:b/>
          <w:sz w:val="24"/>
        </w:rPr>
      </w:pPr>
      <w:r w:rsidRPr="00BB1EC8">
        <w:rPr>
          <w:rFonts w:cs="Segoe UI"/>
          <w:b/>
          <w:sz w:val="24"/>
        </w:rPr>
        <w:fldChar w:fldCharType="begin"/>
      </w:r>
      <w:r w:rsidRPr="00BB1EC8">
        <w:rPr>
          <w:rFonts w:cs="Segoe UI"/>
          <w:b/>
          <w:sz w:val="24"/>
        </w:rPr>
        <w:instrText xml:space="preserve"> DOCPROPERTY "StmCMIdata.G_Vorstossnummer"\*CHARFORMAT </w:instrText>
      </w:r>
      <w:r w:rsidRPr="00BB1EC8">
        <w:rPr>
          <w:rFonts w:cs="Segoe UI"/>
          <w:b/>
          <w:sz w:val="24"/>
        </w:rPr>
        <w:fldChar w:fldCharType="end"/>
      </w:r>
    </w:p>
    <w:p w14:paraId="37BFFAA5" w14:textId="77777777" w:rsidR="00415773" w:rsidRPr="00BB1EC8" w:rsidRDefault="00415773" w:rsidP="00037742"/>
    <w:p w14:paraId="5AFF687A" w14:textId="77777777" w:rsidR="00415773" w:rsidRPr="00BB1EC8" w:rsidRDefault="00415773" w:rsidP="00717ECA">
      <w:pPr>
        <w:pStyle w:val="Betreff"/>
      </w:pPr>
      <w:r w:rsidRPr="00BB1EC8">
        <w:t xml:space="preserve">Anfrage </w:t>
      </w:r>
      <w:r w:rsidR="00D476C1">
        <w:t>Sager Urban</w:t>
      </w:r>
      <w:r w:rsidRPr="00BB1EC8">
        <w:t xml:space="preserve"> und Mit. über </w:t>
      </w:r>
      <w:r w:rsidR="00D476C1">
        <w:t>Umgang der Luzerner Schulen und Hochschulen mit Diskriminierungen wie Antisemitismus und Rassismus</w:t>
      </w:r>
    </w:p>
    <w:p w14:paraId="1357F6AD" w14:textId="77777777" w:rsidR="00415773" w:rsidRPr="00BB1EC8" w:rsidRDefault="00415773" w:rsidP="00037742"/>
    <w:p w14:paraId="309F02F8" w14:textId="77777777" w:rsidR="00415773" w:rsidRPr="00BB1EC8" w:rsidRDefault="00415773" w:rsidP="00037742">
      <w:r w:rsidRPr="00BB1EC8">
        <w:t xml:space="preserve">eröffnet am </w:t>
      </w:r>
      <w:r w:rsidRPr="00BB1EC8">
        <w:rPr>
          <w:rFonts w:cs="Segoe UI"/>
        </w:rPr>
        <w:fldChar w:fldCharType="begin"/>
      </w:r>
      <w:r w:rsidRPr="00BB1EC8">
        <w:rPr>
          <w:rFonts w:cs="Segoe UI"/>
        </w:rPr>
        <w:instrText xml:space="preserve"> DOCPROPERTY "StmCMIdata.G_Eroeffnungsdatum"\*CHARFORMAT </w:instrText>
      </w:r>
      <w:r w:rsidRPr="00BB1EC8">
        <w:rPr>
          <w:rFonts w:cs="Segoe UI"/>
        </w:rPr>
        <w:fldChar w:fldCharType="end"/>
      </w:r>
      <w:r w:rsidRPr="00BB1EC8">
        <w:t xml:space="preserve"> </w:t>
      </w:r>
      <w:r w:rsidRPr="00BB1EC8">
        <w:rPr>
          <w:vanish/>
          <w:color w:val="FF0000"/>
        </w:rPr>
        <w:t>Datum wird vom Sekretariat mit Daten nachtragen ergänzt</w:t>
      </w:r>
    </w:p>
    <w:p w14:paraId="5F41BFCE" w14:textId="77777777" w:rsidR="00415773" w:rsidRPr="009C54CC" w:rsidRDefault="00415773" w:rsidP="009C54CC">
      <w:pPr>
        <w:rPr>
          <w:sz w:val="20"/>
          <w:szCs w:val="20"/>
        </w:rPr>
      </w:pPr>
    </w:p>
    <w:p w14:paraId="78682843" w14:textId="77777777" w:rsidR="009C54CC" w:rsidRPr="009C54CC" w:rsidRDefault="009C54CC" w:rsidP="009C54CC">
      <w:pPr>
        <w:rPr>
          <w:rFonts w:cs="Segoe UI"/>
          <w:lang w:eastAsia="de-DE"/>
        </w:rPr>
      </w:pPr>
      <w:r w:rsidRPr="009C54CC">
        <w:rPr>
          <w:rFonts w:cs="Segoe UI"/>
          <w:color w:val="141414"/>
          <w:lang w:eastAsia="de-DE"/>
        </w:rPr>
        <w:t xml:space="preserve">Der brutale Mordanschlag auf einen Juden mitten in Zürich hat </w:t>
      </w:r>
      <w:r>
        <w:rPr>
          <w:rFonts w:cs="Segoe UI"/>
          <w:color w:val="141414"/>
          <w:lang w:eastAsia="de-DE"/>
        </w:rPr>
        <w:t>gezeigt, welchem</w:t>
      </w:r>
      <w:r w:rsidR="00DE0522">
        <w:rPr>
          <w:rFonts w:cs="Segoe UI"/>
          <w:color w:val="141414"/>
          <w:lang w:eastAsia="de-DE"/>
        </w:rPr>
        <w:t xml:space="preserve"> </w:t>
      </w:r>
      <w:r w:rsidRPr="009C54CC">
        <w:rPr>
          <w:rFonts w:cs="Segoe UI"/>
          <w:color w:val="141414"/>
          <w:lang w:eastAsia="de-DE"/>
        </w:rPr>
        <w:t>Risiko Jüdinnen und Juden in der Schweiz ausgesetzt sind. Antisemitische Attacken haben seit den Te</w:t>
      </w:r>
      <w:r>
        <w:rPr>
          <w:rFonts w:cs="Segoe UI"/>
          <w:color w:val="141414"/>
          <w:lang w:eastAsia="de-DE"/>
        </w:rPr>
        <w:t>r</w:t>
      </w:r>
      <w:r w:rsidRPr="009C54CC">
        <w:rPr>
          <w:rFonts w:cs="Segoe UI"/>
          <w:color w:val="141414"/>
          <w:lang w:eastAsia="de-DE"/>
        </w:rPr>
        <w:t>roranschl</w:t>
      </w:r>
      <w:r>
        <w:rPr>
          <w:rFonts w:cs="Segoe UI"/>
          <w:color w:val="141414"/>
          <w:lang w:eastAsia="de-DE"/>
        </w:rPr>
        <w:t>ä</w:t>
      </w:r>
      <w:r w:rsidRPr="009C54CC">
        <w:rPr>
          <w:rFonts w:cs="Segoe UI"/>
          <w:color w:val="141414"/>
          <w:lang w:eastAsia="de-DE"/>
        </w:rPr>
        <w:t xml:space="preserve">gen der Hamas vom 7. Oktober </w:t>
      </w:r>
      <w:r>
        <w:rPr>
          <w:rFonts w:cs="Segoe UI"/>
          <w:color w:val="141414"/>
          <w:lang w:eastAsia="de-DE"/>
        </w:rPr>
        <w:t xml:space="preserve">2023 </w:t>
      </w:r>
      <w:r w:rsidRPr="009C54CC">
        <w:rPr>
          <w:rFonts w:cs="Segoe UI"/>
          <w:color w:val="141414"/>
          <w:lang w:eastAsia="de-DE"/>
        </w:rPr>
        <w:t xml:space="preserve">überall in Europa, </w:t>
      </w:r>
      <w:r>
        <w:rPr>
          <w:rFonts w:cs="Segoe UI"/>
          <w:color w:val="141414"/>
          <w:lang w:eastAsia="de-DE"/>
        </w:rPr>
        <w:t xml:space="preserve">also auch in der Schweiz </w:t>
      </w:r>
      <w:r w:rsidRPr="009C54CC">
        <w:rPr>
          <w:rFonts w:cs="Segoe UI"/>
          <w:color w:val="141414"/>
          <w:lang w:eastAsia="de-DE"/>
        </w:rPr>
        <w:t>generell zugenommen</w:t>
      </w:r>
      <w:r>
        <w:rPr>
          <w:rFonts w:cs="Segoe UI"/>
          <w:color w:val="141414"/>
          <w:lang w:eastAsia="de-DE"/>
        </w:rPr>
        <w:t>.</w:t>
      </w:r>
    </w:p>
    <w:p w14:paraId="4EDD77CB" w14:textId="77777777" w:rsidR="009C54CC" w:rsidRPr="009C54CC" w:rsidRDefault="009C54CC" w:rsidP="009C54CC">
      <w:pPr>
        <w:rPr>
          <w:rFonts w:cs="Segoe UI"/>
          <w:lang w:eastAsia="de-DE"/>
        </w:rPr>
      </w:pPr>
      <w:r w:rsidRPr="009C54CC">
        <w:rPr>
          <w:rFonts w:cs="Segoe UI"/>
          <w:color w:val="141414"/>
          <w:lang w:eastAsia="de-DE"/>
        </w:rPr>
        <w:t>Laut Peter Gautschi, Professor f</w:t>
      </w:r>
      <w:r w:rsidR="00DE0522">
        <w:rPr>
          <w:rFonts w:cs="Segoe UI"/>
          <w:color w:val="141414"/>
          <w:lang w:eastAsia="de-DE"/>
        </w:rPr>
        <w:t>ü</w:t>
      </w:r>
      <w:r w:rsidRPr="009C54CC">
        <w:rPr>
          <w:rFonts w:cs="Segoe UI"/>
          <w:color w:val="141414"/>
          <w:lang w:eastAsia="de-DE"/>
        </w:rPr>
        <w:t>r Geschichtsdidaktik an der P</w:t>
      </w:r>
      <w:r w:rsidR="00DE0522">
        <w:rPr>
          <w:rFonts w:cs="Segoe UI"/>
          <w:color w:val="141414"/>
          <w:lang w:eastAsia="de-DE"/>
        </w:rPr>
        <w:t>äd</w:t>
      </w:r>
      <w:r w:rsidRPr="009C54CC">
        <w:rPr>
          <w:rFonts w:cs="Segoe UI"/>
          <w:color w:val="141414"/>
          <w:lang w:eastAsia="de-DE"/>
        </w:rPr>
        <w:t xml:space="preserve">agogischen Hochschule in Luzern, hat der Antisemitismus an Schulen bereits mit der Pandemie zugenommen, was er auf das </w:t>
      </w:r>
      <w:r w:rsidR="00DE0522" w:rsidRPr="009C54CC">
        <w:rPr>
          <w:rFonts w:cs="Segoe UI"/>
          <w:color w:val="141414"/>
          <w:lang w:eastAsia="de-DE"/>
        </w:rPr>
        <w:t>verstärkte</w:t>
      </w:r>
      <w:r w:rsidRPr="009C54CC">
        <w:rPr>
          <w:rFonts w:cs="Segoe UI"/>
          <w:color w:val="141414"/>
          <w:lang w:eastAsia="de-DE"/>
        </w:rPr>
        <w:t xml:space="preserve"> Aufkommen von Verschw</w:t>
      </w:r>
      <w:r w:rsidR="00DE0522">
        <w:rPr>
          <w:rFonts w:cs="Segoe UI"/>
          <w:color w:val="141414"/>
          <w:lang w:eastAsia="de-DE"/>
        </w:rPr>
        <w:t>ö</w:t>
      </w:r>
      <w:r w:rsidRPr="009C54CC">
        <w:rPr>
          <w:rFonts w:cs="Segoe UI"/>
          <w:color w:val="141414"/>
          <w:lang w:eastAsia="de-DE"/>
        </w:rPr>
        <w:t xml:space="preserve">rungstheorien </w:t>
      </w:r>
      <w:r w:rsidR="00DE0522" w:rsidRPr="009C54CC">
        <w:rPr>
          <w:rFonts w:cs="Segoe UI"/>
          <w:color w:val="141414"/>
          <w:lang w:eastAsia="de-DE"/>
        </w:rPr>
        <w:t>zurückführe</w:t>
      </w:r>
      <w:r w:rsidRPr="009C54CC">
        <w:rPr>
          <w:rFonts w:cs="Segoe UI"/>
          <w:color w:val="141414"/>
          <w:lang w:eastAsia="de-DE"/>
        </w:rPr>
        <w:t xml:space="preserve">. Diese seien </w:t>
      </w:r>
      <w:r w:rsidR="00DE0522" w:rsidRPr="009C54CC">
        <w:rPr>
          <w:rFonts w:cs="Segoe UI"/>
          <w:color w:val="141414"/>
          <w:lang w:eastAsia="de-DE"/>
        </w:rPr>
        <w:t>häufig</w:t>
      </w:r>
      <w:r w:rsidRPr="009C54CC">
        <w:rPr>
          <w:rFonts w:cs="Segoe UI"/>
          <w:color w:val="141414"/>
          <w:lang w:eastAsia="de-DE"/>
        </w:rPr>
        <w:t xml:space="preserve"> antisemitisch </w:t>
      </w:r>
      <w:r w:rsidR="00DE0522" w:rsidRPr="009C54CC">
        <w:rPr>
          <w:rFonts w:cs="Segoe UI"/>
          <w:color w:val="141414"/>
          <w:lang w:eastAsia="de-DE"/>
        </w:rPr>
        <w:t>unterfüttert</w:t>
      </w:r>
      <w:r w:rsidRPr="009C54CC">
        <w:rPr>
          <w:rFonts w:cs="Segoe UI"/>
          <w:color w:val="141414"/>
          <w:lang w:eastAsia="de-DE"/>
        </w:rPr>
        <w:t>. Nach dem 7. Oktober sei es zu einem weiteren Schub gekommen</w:t>
      </w:r>
      <w:r w:rsidR="00DE0522">
        <w:rPr>
          <w:rFonts w:cs="Segoe UI"/>
          <w:color w:val="141414"/>
          <w:lang w:eastAsia="de-DE"/>
        </w:rPr>
        <w:t>.</w:t>
      </w:r>
      <w:r w:rsidR="00DE0522">
        <w:rPr>
          <w:rStyle w:val="Funotenzeichen"/>
          <w:rFonts w:cs="Segoe UI"/>
          <w:color w:val="141414"/>
          <w:lang w:eastAsia="de-DE"/>
        </w:rPr>
        <w:footnoteReference w:id="1"/>
      </w:r>
    </w:p>
    <w:p w14:paraId="21497E7D" w14:textId="75F01C30" w:rsidR="001D5724" w:rsidRDefault="00DE0522" w:rsidP="009C54CC">
      <w:pPr>
        <w:rPr>
          <w:rFonts w:cs="Segoe UI"/>
          <w:color w:val="18191B"/>
          <w:shd w:val="clear" w:color="auto" w:fill="FFFFFF"/>
        </w:rPr>
      </w:pPr>
      <w:r>
        <w:rPr>
          <w:rFonts w:cs="Segoe UI"/>
          <w:color w:val="18191B"/>
          <w:shd w:val="clear" w:color="auto" w:fill="FFFFFF"/>
        </w:rPr>
        <w:t>In ihrem aktuellen</w:t>
      </w:r>
      <w:r w:rsidRPr="00DE0522">
        <w:rPr>
          <w:rFonts w:cs="Segoe UI"/>
          <w:color w:val="18191B"/>
          <w:shd w:val="clear" w:color="auto" w:fill="FFFFFF"/>
        </w:rPr>
        <w:t xml:space="preserve"> </w:t>
      </w:r>
      <w:r>
        <w:rPr>
          <w:rFonts w:cs="Segoe UI"/>
          <w:color w:val="18191B"/>
          <w:shd w:val="clear" w:color="auto" w:fill="FFFFFF"/>
        </w:rPr>
        <w:t xml:space="preserve">Jahresbericht kommt die </w:t>
      </w:r>
      <w:r w:rsidRPr="00DE0522">
        <w:rPr>
          <w:rFonts w:cs="Segoe UI"/>
          <w:color w:val="18191B"/>
          <w:shd w:val="clear" w:color="auto" w:fill="FFFFFF"/>
        </w:rPr>
        <w:t>«Cicad</w:t>
      </w:r>
      <w:r w:rsidR="0088379F">
        <w:rPr>
          <w:rFonts w:cs="Segoe UI"/>
          <w:color w:val="18191B"/>
          <w:shd w:val="clear" w:color="auto" w:fill="FFFFFF"/>
        </w:rPr>
        <w:t>»</w:t>
      </w:r>
      <w:r>
        <w:rPr>
          <w:rFonts w:cs="Segoe UI"/>
          <w:color w:val="18191B"/>
          <w:shd w:val="clear" w:color="auto" w:fill="FFFFFF"/>
        </w:rPr>
        <w:t>, die Westschweizer Koordinationsstelle gegen Antisemitismus und Diskriminierung, zum Schluss, dass der</w:t>
      </w:r>
      <w:r w:rsidRPr="00DE0522">
        <w:rPr>
          <w:rFonts w:cs="Segoe UI"/>
          <w:color w:val="18191B"/>
          <w:shd w:val="clear" w:color="auto" w:fill="FFFFFF"/>
        </w:rPr>
        <w:t xml:space="preserve"> Antisemitismus </w:t>
      </w:r>
      <w:r>
        <w:rPr>
          <w:rFonts w:cs="Segoe UI"/>
          <w:color w:val="18191B"/>
          <w:shd w:val="clear" w:color="auto" w:fill="FFFFFF"/>
        </w:rPr>
        <w:t xml:space="preserve">besonders </w:t>
      </w:r>
      <w:r w:rsidRPr="00DE0522">
        <w:rPr>
          <w:rFonts w:cs="Segoe UI"/>
          <w:color w:val="18191B"/>
          <w:shd w:val="clear" w:color="auto" w:fill="FFFFFF"/>
        </w:rPr>
        <w:t>an Schulen</w:t>
      </w:r>
      <w:r>
        <w:rPr>
          <w:rFonts w:cs="Segoe UI"/>
          <w:color w:val="18191B"/>
          <w:shd w:val="clear" w:color="auto" w:fill="FFFFFF"/>
        </w:rPr>
        <w:t xml:space="preserve"> stark verbreitet </w:t>
      </w:r>
      <w:r w:rsidR="00266D6B">
        <w:rPr>
          <w:rFonts w:cs="Segoe UI"/>
          <w:color w:val="18191B"/>
          <w:shd w:val="clear" w:color="auto" w:fill="FFFFFF"/>
        </w:rPr>
        <w:t>sei</w:t>
      </w:r>
      <w:r w:rsidRPr="00DE0522">
        <w:rPr>
          <w:rFonts w:cs="Segoe UI"/>
          <w:color w:val="18191B"/>
          <w:shd w:val="clear" w:color="auto" w:fill="FFFFFF"/>
        </w:rPr>
        <w:t>.</w:t>
      </w:r>
      <w:r w:rsidR="00266D6B" w:rsidRPr="00266D6B">
        <w:rPr>
          <w:rStyle w:val="Funotenzeichen"/>
          <w:rFonts w:cs="Segoe UI"/>
          <w:color w:val="18191B"/>
          <w:shd w:val="clear" w:color="auto" w:fill="FFFFFF"/>
        </w:rPr>
        <w:t xml:space="preserve"> </w:t>
      </w:r>
      <w:r w:rsidR="00266D6B">
        <w:rPr>
          <w:rStyle w:val="Funotenzeichen"/>
          <w:rFonts w:cs="Segoe UI"/>
          <w:color w:val="18191B"/>
          <w:shd w:val="clear" w:color="auto" w:fill="FFFFFF"/>
        </w:rPr>
        <w:footnoteReference w:id="2"/>
      </w:r>
      <w:r w:rsidR="00266D6B">
        <w:rPr>
          <w:rFonts w:cs="Segoe UI"/>
          <w:color w:val="18191B"/>
          <w:shd w:val="clear" w:color="auto" w:fill="FFFFFF"/>
        </w:rPr>
        <w:t xml:space="preserve"> Die Leiterin der Fachstelle Rassismusbekämpfung des Bundes kritisierte daraufhin die Kantone, dass sie dem Thema Antisemitismus und Rassismus an Schulen zu wenig Beachtung schenkten und dass Lehrpersonen sich dabei nicht genügend unterstützt fühlen.</w:t>
      </w:r>
      <w:r w:rsidR="00266D6B">
        <w:rPr>
          <w:rStyle w:val="Funotenzeichen"/>
          <w:rFonts w:cs="Segoe UI"/>
          <w:color w:val="18191B"/>
          <w:shd w:val="clear" w:color="auto" w:fill="FFFFFF"/>
        </w:rPr>
        <w:footnoteReference w:id="3"/>
      </w:r>
      <w:r w:rsidR="0088379F">
        <w:rPr>
          <w:rFonts w:cs="Segoe UI"/>
          <w:color w:val="18191B"/>
          <w:shd w:val="clear" w:color="auto" w:fill="FFFFFF"/>
        </w:rPr>
        <w:t xml:space="preserve"> Und auch die Vernachlässigung des Geschichtsunterrichts in den vergangenen Jahren wird als eine mögliche Ursache für den verstärkten Antisemitismus genannt. So äusserte sich Mitte-Ständerätin Marianne Binder auf X: «Eines ist sicher: Den Geschichtsunterricht haben wir sträflich vernachlässigt. Das öffnete Tür und Tor für den Antisemitismus»</w:t>
      </w:r>
      <w:r w:rsidR="0088379F">
        <w:rPr>
          <w:rStyle w:val="Funotenzeichen"/>
          <w:rFonts w:cs="Segoe UI"/>
          <w:color w:val="18191B"/>
          <w:shd w:val="clear" w:color="auto" w:fill="FFFFFF"/>
        </w:rPr>
        <w:footnoteReference w:id="4"/>
      </w:r>
      <w:r w:rsidR="0088379F">
        <w:rPr>
          <w:rFonts w:cs="Segoe UI"/>
          <w:color w:val="18191B"/>
          <w:shd w:val="clear" w:color="auto" w:fill="FFFFFF"/>
        </w:rPr>
        <w:t>.</w:t>
      </w:r>
    </w:p>
    <w:p w14:paraId="1B864FCA" w14:textId="77777777" w:rsidR="00415773" w:rsidRDefault="001D5724" w:rsidP="00037742">
      <w:r>
        <w:t>Vor diesem Hintergrund bitten wir den Regierungsrat um die Beantwortung der folgenden Fragen:</w:t>
      </w:r>
    </w:p>
    <w:p w14:paraId="0AAFABB6" w14:textId="77777777" w:rsidR="00C25CD6" w:rsidRDefault="00C25CD6" w:rsidP="00037742"/>
    <w:p w14:paraId="105B28DB" w14:textId="242859DC" w:rsidR="001D5724" w:rsidRDefault="001D5724" w:rsidP="001D5724">
      <w:pPr>
        <w:pStyle w:val="Listenabsatz"/>
        <w:numPr>
          <w:ilvl w:val="0"/>
          <w:numId w:val="20"/>
        </w:numPr>
      </w:pPr>
      <w:r>
        <w:t xml:space="preserve">Was unternimmt der Kanton, um Prävention und Intervention an den </w:t>
      </w:r>
      <w:r w:rsidR="00307310">
        <w:t>Luzerner Schulen (Volksschule und Schulen der Sekundarstufe 2) sowie an den Hochschulen</w:t>
      </w:r>
      <w:r>
        <w:t xml:space="preserve"> zum Umgang mit Diskriminierungen wie Antisemitismus zu stärken?</w:t>
      </w:r>
    </w:p>
    <w:p w14:paraId="143B14D4" w14:textId="278E794F" w:rsidR="00415773" w:rsidRDefault="001D5724" w:rsidP="00037742">
      <w:pPr>
        <w:pStyle w:val="Listenabsatz"/>
        <w:numPr>
          <w:ilvl w:val="0"/>
          <w:numId w:val="20"/>
        </w:numPr>
      </w:pPr>
      <w:r>
        <w:t xml:space="preserve">Was unternimmt der Kanton, dass </w:t>
      </w:r>
      <w:r w:rsidR="00307310">
        <w:t xml:space="preserve">an den Luzerner </w:t>
      </w:r>
      <w:r w:rsidR="0088379F">
        <w:t>Hochschulen</w:t>
      </w:r>
      <w:r w:rsidR="00307310">
        <w:t xml:space="preserve"> die vier Handlungsempfehlungen</w:t>
      </w:r>
      <w:r w:rsidR="0088379F">
        <w:rPr>
          <w:rStyle w:val="Funotenzeichen"/>
        </w:rPr>
        <w:footnoteReference w:id="5"/>
      </w:r>
      <w:r w:rsidR="0088379F">
        <w:t xml:space="preserve">, </w:t>
      </w:r>
      <w:r w:rsidR="00307310">
        <w:t xml:space="preserve">zum Umgang mit Antisemitismen an Schulen und Hochschulen, </w:t>
      </w:r>
      <w:r w:rsidR="0088379F">
        <w:t>welche</w:t>
      </w:r>
      <w:r w:rsidR="00307310">
        <w:t xml:space="preserve"> </w:t>
      </w:r>
      <w:r w:rsidR="0088379F">
        <w:t>die</w:t>
      </w:r>
      <w:r w:rsidR="00307310">
        <w:t xml:space="preserve"> IHRA 2022 </w:t>
      </w:r>
      <w:r w:rsidR="0088379F">
        <w:t>ihren Mitgliedstaaten – also auch der Schweiz – zur Umsetzung empfohlen hat</w:t>
      </w:r>
      <w:r w:rsidR="00307310">
        <w:t xml:space="preserve">, </w:t>
      </w:r>
      <w:r w:rsidR="0088379F">
        <w:t>realisiert</w:t>
      </w:r>
      <w:r w:rsidR="00307310">
        <w:t xml:space="preserve"> werden?</w:t>
      </w:r>
    </w:p>
    <w:p w14:paraId="04237293" w14:textId="52C09BFE" w:rsidR="00CB619E" w:rsidRDefault="14D7184D" w:rsidP="00037742">
      <w:pPr>
        <w:pStyle w:val="Listenabsatz"/>
        <w:numPr>
          <w:ilvl w:val="0"/>
          <w:numId w:val="20"/>
        </w:numPr>
      </w:pPr>
      <w:r>
        <w:t xml:space="preserve">Wie stellt sich </w:t>
      </w:r>
      <w:r w:rsidR="00DE2F3F">
        <w:t>der Regierungsrat</w:t>
      </w:r>
      <w:r>
        <w:t xml:space="preserve"> zur Kritik, dass die Kantone dem Thema Antisemitismus zu wenig Beachtung schenken?</w:t>
      </w:r>
    </w:p>
    <w:p w14:paraId="5EEF19DD" w14:textId="46954C0E" w:rsidR="00C25CD6" w:rsidRDefault="7EDC29F0" w:rsidP="00037742">
      <w:pPr>
        <w:pStyle w:val="Listenabsatz"/>
        <w:numPr>
          <w:ilvl w:val="0"/>
          <w:numId w:val="20"/>
        </w:numPr>
      </w:pPr>
      <w:r>
        <w:t>Wie beurteilt</w:t>
      </w:r>
      <w:r w:rsidR="00DE2F3F">
        <w:t xml:space="preserve"> der Regierungsrat </w:t>
      </w:r>
      <w:r>
        <w:t>die Rolle des Geschichtsunterrichts im Zusammenhang mit der Bekämpfung von Antisemitismus und der Stärkung eines historischen Bewusstseins in Bezug auf den Holocaust?</w:t>
      </w:r>
    </w:p>
    <w:p w14:paraId="5D814ACB" w14:textId="77777777" w:rsidR="00EE1EFB" w:rsidRDefault="7EDC29F0" w:rsidP="7EDC29F0">
      <w:pPr>
        <w:pStyle w:val="Listenabsatz"/>
        <w:numPr>
          <w:ilvl w:val="0"/>
          <w:numId w:val="20"/>
        </w:numPr>
      </w:pPr>
      <w:r>
        <w:lastRenderedPageBreak/>
        <w:t xml:space="preserve">Unterstützt die Regierung einen Ausbau der Unterrichtseinheiten zu Antisemitismus </w:t>
      </w:r>
    </w:p>
    <w:p w14:paraId="39CAC572" w14:textId="16307EE8" w:rsidR="7EDC29F0" w:rsidRDefault="7EDC29F0" w:rsidP="00EE1EFB">
      <w:pPr>
        <w:pStyle w:val="Listenabsatz"/>
      </w:pPr>
      <w:r>
        <w:t>respektive eine Stärkung von deren Verankerung in den Lehrplänen? Wenn nein, weshalb nicht? Wie könnte diese Stärkung in den verschiedenen Schulstufen erfolgen?</w:t>
      </w:r>
    </w:p>
    <w:p w14:paraId="3583BD9D" w14:textId="3A1908F8" w:rsidR="7EDC29F0" w:rsidRDefault="7EDC29F0" w:rsidP="7EDC29F0">
      <w:pPr>
        <w:pStyle w:val="Listenabsatz"/>
        <w:numPr>
          <w:ilvl w:val="0"/>
          <w:numId w:val="20"/>
        </w:numPr>
      </w:pPr>
      <w:r>
        <w:t xml:space="preserve">Welche </w:t>
      </w:r>
      <w:r w:rsidR="00DE2F3F">
        <w:t>Unterstützungsmöglichkeiten</w:t>
      </w:r>
      <w:r>
        <w:t xml:space="preserve"> stehen von Antisemitismus betroffenen Schülerinnen und Schüler zur Verfügung? </w:t>
      </w:r>
      <w:r w:rsidR="00EE1EFB">
        <w:t xml:space="preserve">Wie werden diese genutzt? </w:t>
      </w:r>
      <w:r>
        <w:t xml:space="preserve">Werden sie als ausreichend erachtet? </w:t>
      </w:r>
    </w:p>
    <w:p w14:paraId="5B4E7BC1" w14:textId="3C122D39" w:rsidR="00DE2F3F" w:rsidRDefault="00DE2F3F" w:rsidP="7EDC29F0">
      <w:pPr>
        <w:pStyle w:val="Listenabsatz"/>
        <w:numPr>
          <w:ilvl w:val="0"/>
          <w:numId w:val="20"/>
        </w:numPr>
      </w:pPr>
      <w:r>
        <w:t xml:space="preserve">Welche Unterstützungsmöglichkeiten stehen </w:t>
      </w:r>
      <w:r w:rsidR="00EE1EFB">
        <w:t xml:space="preserve">Lehrpersonen und </w:t>
      </w:r>
      <w:r>
        <w:t xml:space="preserve">Schulleitungen zur Verfügung? </w:t>
      </w:r>
      <w:r w:rsidR="00EE1EFB">
        <w:t xml:space="preserve">Wie werden diese genutzt? </w:t>
      </w:r>
      <w:r>
        <w:t xml:space="preserve">Unterstützt die DVS die Schulleitungen aktiv in dieser Frage? Wenn ja, inwiefern? Wenn nein, weshalb nicht? </w:t>
      </w:r>
    </w:p>
    <w:p w14:paraId="5CBEAC1C" w14:textId="2D8F1BF8" w:rsidR="00EE1EFB" w:rsidRDefault="00EE1EFB" w:rsidP="00EE1EFB">
      <w:pPr>
        <w:pStyle w:val="Listenabsatz"/>
        <w:numPr>
          <w:ilvl w:val="0"/>
          <w:numId w:val="20"/>
        </w:numPr>
      </w:pPr>
      <w:r>
        <w:t xml:space="preserve">Welche Unterstützungsmöglichkeiten stehen den schulischen Diensten sowie den Mitarbeitenden in den Tagesstrukturen zur Verfügung? Wie werden diese genutzt? Werden sie als ausreichend erachtet? </w:t>
      </w:r>
    </w:p>
    <w:p w14:paraId="66ABA4FD" w14:textId="19C48C6E" w:rsidR="7EDC29F0" w:rsidRDefault="7EDC29F0" w:rsidP="7EDC29F0">
      <w:pPr>
        <w:pStyle w:val="Listenabsatz"/>
        <w:numPr>
          <w:ilvl w:val="0"/>
          <w:numId w:val="20"/>
        </w:numPr>
      </w:pPr>
      <w:r>
        <w:t xml:space="preserve">Inwiefern existiert ein Monitoring von </w:t>
      </w:r>
      <w:r w:rsidR="00DE2F3F">
        <w:t>antisemitischen</w:t>
      </w:r>
      <w:r>
        <w:t xml:space="preserve"> Vorfällen an Luzerner Schulen sowie generell im Kanton Luzern?</w:t>
      </w:r>
    </w:p>
    <w:p w14:paraId="25673D3C" w14:textId="1BFC82A9" w:rsidR="7EDC29F0" w:rsidRDefault="7EDC29F0" w:rsidP="7EDC29F0">
      <w:pPr>
        <w:pStyle w:val="Listenabsatz"/>
        <w:numPr>
          <w:ilvl w:val="0"/>
          <w:numId w:val="20"/>
        </w:numPr>
      </w:pPr>
      <w:r>
        <w:t>Welche weiteren Möglichkeiten sieht die Regierung zur Stärkung von Toleranz, Respekt und Vielfalt an Luzerner Schulen?</w:t>
      </w:r>
    </w:p>
    <w:p w14:paraId="15C0106D" w14:textId="77777777" w:rsidR="00307310" w:rsidRPr="00BB1EC8" w:rsidRDefault="00307310" w:rsidP="00307310"/>
    <w:p w14:paraId="0442D09C" w14:textId="77777777" w:rsidR="00415773" w:rsidRPr="00BB1EC8" w:rsidRDefault="001D5724" w:rsidP="00654C8C">
      <w:pPr>
        <w:rPr>
          <w:i/>
        </w:rPr>
      </w:pPr>
      <w:r>
        <w:rPr>
          <w:i/>
        </w:rPr>
        <w:t>Urban Sager</w:t>
      </w:r>
      <w:r w:rsidR="00415773" w:rsidRPr="00BB1EC8">
        <w:rPr>
          <w:i/>
        </w:rPr>
        <w:fldChar w:fldCharType="begin"/>
      </w:r>
      <w:r w:rsidR="00415773" w:rsidRPr="00BB1EC8">
        <w:rPr>
          <w:i/>
        </w:rPr>
        <w:instrText xml:space="preserve"> DOCPROPERTY "StmCMIdata.G_Erstunterzeichner"\*CHARFORMAT </w:instrText>
      </w:r>
      <w:r w:rsidR="00415773" w:rsidRPr="00BB1EC8">
        <w:rPr>
          <w:i/>
        </w:rPr>
        <w:fldChar w:fldCharType="end"/>
      </w:r>
    </w:p>
    <w:bookmarkEnd w:id="2"/>
    <w:p w14:paraId="1249AE31" w14:textId="69C0A4D8" w:rsidR="00531300" w:rsidRDefault="00BB55B2" w:rsidP="003D3E87">
      <w:r>
        <w:t>Anja Meier</w:t>
      </w:r>
    </w:p>
    <w:p w14:paraId="1A19B4E1" w14:textId="350BB7C1" w:rsidR="00BB55B2" w:rsidRDefault="00BB55B2" w:rsidP="003D3E87">
      <w:r>
        <w:t>Claudia Wedekind</w:t>
      </w:r>
    </w:p>
    <w:p w14:paraId="217F3A02" w14:textId="766D114C" w:rsidR="00BB55B2" w:rsidRDefault="00BB55B2" w:rsidP="003D3E87">
      <w:r>
        <w:t>Roger Zurbriggen</w:t>
      </w:r>
    </w:p>
    <w:p w14:paraId="2BAE9D8A" w14:textId="2AE1500B" w:rsidR="00EE1EFB" w:rsidRDefault="00EE1EFB" w:rsidP="003D3E87">
      <w:r>
        <w:t>Irina Studhalter</w:t>
      </w:r>
    </w:p>
    <w:p w14:paraId="0CD697A8" w14:textId="466876B0" w:rsidR="00EE1EFB" w:rsidRDefault="00EE1EFB" w:rsidP="003D3E87">
      <w:r>
        <w:t>Samuel Zbinden</w:t>
      </w:r>
    </w:p>
    <w:p w14:paraId="238F69CE" w14:textId="60993151" w:rsidR="00EE1EFB" w:rsidRPr="004B2C88" w:rsidRDefault="00EE1EFB" w:rsidP="003D3E87">
      <w:pPr>
        <w:rPr>
          <w:lang w:val="en-US"/>
        </w:rPr>
      </w:pPr>
      <w:r w:rsidRPr="004B2C88">
        <w:rPr>
          <w:lang w:val="en-US"/>
        </w:rPr>
        <w:t>Reto Frank</w:t>
      </w:r>
    </w:p>
    <w:p w14:paraId="218F06D8" w14:textId="667D997E" w:rsidR="00EE1EFB" w:rsidRPr="004B2C88" w:rsidRDefault="00EE1EFB" w:rsidP="003D3E87">
      <w:pPr>
        <w:rPr>
          <w:lang w:val="en-US"/>
        </w:rPr>
      </w:pPr>
      <w:r w:rsidRPr="004B2C88">
        <w:rPr>
          <w:lang w:val="en-US"/>
        </w:rPr>
        <w:t>Angelina Spörri</w:t>
      </w:r>
    </w:p>
    <w:p w14:paraId="45AD3441" w14:textId="20A0F5FC" w:rsidR="00453FF7" w:rsidRPr="004B2C88" w:rsidRDefault="00453FF7" w:rsidP="003D3E87">
      <w:pPr>
        <w:rPr>
          <w:lang w:val="en-US"/>
        </w:rPr>
      </w:pPr>
      <w:r w:rsidRPr="004B2C88">
        <w:rPr>
          <w:lang w:val="en-US"/>
        </w:rPr>
        <w:t>Ramona Gut</w:t>
      </w:r>
    </w:p>
    <w:p w14:paraId="3DF60072" w14:textId="5FAE9DB1" w:rsidR="004B2C88" w:rsidRPr="004B2C88" w:rsidRDefault="004B2C88" w:rsidP="003D3E87">
      <w:pPr>
        <w:rPr>
          <w:lang w:val="en-US"/>
        </w:rPr>
      </w:pPr>
      <w:r w:rsidRPr="004B2C88">
        <w:rPr>
          <w:lang w:val="en-US"/>
        </w:rPr>
        <w:t>Ronny Beck</w:t>
      </w:r>
    </w:p>
    <w:sectPr w:rsidR="004B2C88" w:rsidRPr="004B2C88" w:rsidSect="00F963D5">
      <w:headerReference w:type="default" r:id="rId18"/>
      <w:footerReference w:type="default" r:id="rId19"/>
      <w:headerReference w:type="first" r:id="rId20"/>
      <w:footerReference w:type="first" r:id="rId21"/>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A57A" w14:textId="77777777" w:rsidR="00F963D5" w:rsidRPr="00BB1EC8" w:rsidRDefault="00F963D5">
      <w:r w:rsidRPr="00BB1EC8">
        <w:separator/>
      </w:r>
    </w:p>
  </w:endnote>
  <w:endnote w:type="continuationSeparator" w:id="0">
    <w:p w14:paraId="45BB5C39" w14:textId="77777777" w:rsidR="00F963D5" w:rsidRPr="00BB1EC8" w:rsidRDefault="00F963D5">
      <w:r w:rsidRPr="00BB1E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1E51" w14:textId="77777777" w:rsidR="00531300" w:rsidRPr="00BB1EC8" w:rsidRDefault="00000000" w:rsidP="00ED6346">
    <w:pPr>
      <w:pStyle w:val="Fusszeile"/>
    </w:pPr>
    <w:sdt>
      <w:sdtPr>
        <w:rPr>
          <w:rStyle w:val="Hervorhebung"/>
        </w:rPr>
        <w:tag w:val="FooterBold"/>
        <w:id w:val="1611776903"/>
        <w:placeholder>
          <w:docPart w:val="C04AED9BAD5341A3ABA4D9AA70A06220"/>
        </w:placeholder>
        <w:showingPlcHdr/>
        <w:dataBinding w:prefixMappings="xmlns:ns='http://schemas.officeatwork.com/CustomXMLPart'" w:xpath="/ns:officeatwork/ns:FooterBold" w:storeItemID="{77B64A57-574E-4B82-813E-6EE8CE131B6B}"/>
        <w:text w:multiLine="1"/>
      </w:sdtPr>
      <w:sdtContent>
        <w:r w:rsidR="00415773" w:rsidRPr="00BB1EC8">
          <w:rPr>
            <w:rStyle w:val="Hervorhebung"/>
          </w:rPr>
          <w:t>‍</w:t>
        </w:r>
      </w:sdtContent>
    </w:sdt>
    <w:r w:rsidR="00415773" w:rsidRPr="00BB1EC8">
      <w:t>‍</w:t>
    </w:r>
    <w:sdt>
      <w:sdtPr>
        <w:tag w:val="FooterNormal"/>
        <w:id w:val="906580455"/>
        <w:placeholder>
          <w:docPart w:val="BB523C901C17451A87A778C8B9506F7A"/>
        </w:placeholder>
        <w:showingPlcHdr/>
        <w:dataBinding w:prefixMappings="xmlns:ns='http://schemas.officeatwork.com/CustomXMLPart'" w:xpath="/ns:officeatwork/ns:FooterNormal" w:storeItemID="{77B64A57-574E-4B82-813E-6EE8CE131B6B}"/>
        <w:text w:multiLine="1"/>
      </w:sdtPr>
      <w:sdtContent>
        <w:r w:rsidR="00415773" w:rsidRPr="00BB1EC8">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EB4C61" w:rsidRPr="00BB1EC8" w14:paraId="5C4E4EC9" w14:textId="77777777" w:rsidTr="00C4453D">
      <w:tc>
        <w:tcPr>
          <w:tcW w:w="9128" w:type="dxa"/>
          <w:gridSpan w:val="2"/>
          <w:vAlign w:val="center"/>
        </w:tcPr>
        <w:p w14:paraId="09CEC453" w14:textId="77777777" w:rsidR="00531300" w:rsidRPr="00BB1EC8" w:rsidRDefault="00531300" w:rsidP="00FD26F9">
          <w:pPr>
            <w:rPr>
              <w:lang w:eastAsia="de-DE"/>
            </w:rPr>
          </w:pPr>
          <w:bookmarkStart w:id="0" w:name="Footer"/>
          <w:bookmarkEnd w:id="0"/>
        </w:p>
      </w:tc>
    </w:tr>
    <w:tr w:rsidR="00EB4C61" w:rsidRPr="00BB1EC8" w14:paraId="18B0C1D2" w14:textId="77777777" w:rsidTr="005D0B28">
      <w:tc>
        <w:tcPr>
          <w:tcW w:w="6177" w:type="dxa"/>
          <w:vAlign w:val="center"/>
        </w:tcPr>
        <w:p w14:paraId="43315C6C" w14:textId="4E24F952" w:rsidR="00531300" w:rsidRPr="00BB1EC8" w:rsidRDefault="00415773" w:rsidP="00C22A5F">
          <w:pPr>
            <w:pStyle w:val="Fusszeile"/>
          </w:pPr>
          <w:r w:rsidRPr="00BB1EC8">
            <w:fldChar w:fldCharType="begin"/>
          </w:r>
          <w:r w:rsidRPr="00BB1EC8">
            <w:rPr>
              <w:lang w:eastAsia="de-DE"/>
            </w:rPr>
            <w:instrText xml:space="preserve"> IF </w:instrText>
          </w:r>
          <w:r w:rsidRPr="00BB1EC8">
            <w:fldChar w:fldCharType="begin"/>
          </w:r>
          <w:r w:rsidRPr="00BB1EC8">
            <w:rPr>
              <w:lang w:eastAsia="de-DE"/>
            </w:rPr>
            <w:instrText xml:space="preserve"> DOCPROPERTY "CMIdata.G_Signatur"\*CHARFORMAT </w:instrText>
          </w:r>
          <w:r w:rsidRPr="00BB1EC8">
            <w:fldChar w:fldCharType="end"/>
          </w:r>
          <w:r w:rsidRPr="00BB1EC8">
            <w:rPr>
              <w:lang w:eastAsia="de-DE"/>
            </w:rPr>
            <w:instrText xml:space="preserve"> = "" "</w:instrText>
          </w:r>
          <w:r w:rsidRPr="00BB1EC8">
            <w:fldChar w:fldCharType="begin"/>
          </w:r>
          <w:r w:rsidRPr="00BB1EC8">
            <w:rPr>
              <w:lang w:eastAsia="de-DE"/>
            </w:rPr>
            <w:instrText xml:space="preserve"> IF </w:instrText>
          </w:r>
          <w:r w:rsidRPr="00BB1EC8">
            <w:fldChar w:fldCharType="begin"/>
          </w:r>
          <w:r w:rsidRPr="00BB1EC8">
            <w:rPr>
              <w:lang w:eastAsia="de-DE"/>
            </w:rPr>
            <w:instrText xml:space="preserve"> DOCPROPERTY "CMIdata.G_Laufnummer"\*CHARFORMAT </w:instrText>
          </w:r>
          <w:r w:rsidRPr="00BB1EC8">
            <w:fldChar w:fldCharType="end"/>
          </w:r>
          <w:r w:rsidRPr="00BB1EC8">
            <w:rPr>
              <w:lang w:eastAsia="de-DE"/>
            </w:rPr>
            <w:instrText xml:space="preserve"> = "" "" "</w:instrText>
          </w:r>
          <w:r w:rsidRPr="00BB1EC8">
            <w:fldChar w:fldCharType="begin"/>
          </w:r>
          <w:r w:rsidRPr="00BB1EC8">
            <w:rPr>
              <w:lang w:eastAsia="de-DE"/>
            </w:rPr>
            <w:instrText xml:space="preserve"> DOCPROPERTY "CMIdata.G_Laufnummer"\*CHARFORMAT </w:instrText>
          </w:r>
          <w:r w:rsidRPr="00BB1EC8">
            <w:fldChar w:fldCharType="separate"/>
          </w:r>
          <w:r w:rsidRPr="00BB1EC8">
            <w:rPr>
              <w:lang w:eastAsia="de-DE"/>
            </w:rPr>
            <w:instrText>CMIdata.G_Laufnummer</w:instrText>
          </w:r>
          <w:r w:rsidRPr="00BB1EC8">
            <w:fldChar w:fldCharType="end"/>
          </w:r>
          <w:r w:rsidRPr="00BB1EC8">
            <w:rPr>
              <w:lang w:eastAsia="de-DE"/>
            </w:rPr>
            <w:instrText xml:space="preserve"> / </w:instrText>
          </w:r>
          <w:r w:rsidRPr="00BB1EC8">
            <w:fldChar w:fldCharType="begin"/>
          </w:r>
          <w:r w:rsidRPr="00BB1EC8">
            <w:rPr>
              <w:lang w:eastAsia="de-DE"/>
            </w:rPr>
            <w:instrText xml:space="preserve"> DOCPROPERTY "CMIdata.Dok_Titel"\*CHARFORMAT </w:instrText>
          </w:r>
          <w:r w:rsidRPr="00BB1EC8">
            <w:fldChar w:fldCharType="separate"/>
          </w:r>
          <w:r w:rsidRPr="00BB1EC8">
            <w:rPr>
              <w:lang w:eastAsia="de-DE"/>
            </w:rPr>
            <w:instrText>CMIdata.Dok_Titel</w:instrText>
          </w:r>
          <w:r w:rsidRPr="00BB1EC8">
            <w:fldChar w:fldCharType="end"/>
          </w:r>
          <w:r w:rsidRPr="00BB1EC8">
            <w:rPr>
              <w:lang w:eastAsia="de-DE"/>
            </w:rPr>
            <w:instrText xml:space="preserve">" \* MERGEFORMAT </w:instrText>
          </w:r>
          <w:r w:rsidRPr="00BB1EC8">
            <w:fldChar w:fldCharType="end"/>
          </w:r>
          <w:r w:rsidRPr="00BB1EC8">
            <w:rPr>
              <w:lang w:eastAsia="de-DE"/>
            </w:rPr>
            <w:instrText>" "</w:instrText>
          </w:r>
          <w:r w:rsidRPr="00BB1EC8">
            <w:fldChar w:fldCharType="begin"/>
          </w:r>
          <w:r w:rsidRPr="00BB1EC8">
            <w:rPr>
              <w:lang w:eastAsia="de-DE"/>
            </w:rPr>
            <w:instrText xml:space="preserve"> DOCPROPERTY "CMIdata.G_Signatur"\*CHARFORMAT </w:instrText>
          </w:r>
          <w:r w:rsidRPr="00BB1EC8">
            <w:fldChar w:fldCharType="separate"/>
          </w:r>
          <w:r w:rsidRPr="00BB1EC8">
            <w:rPr>
              <w:lang w:eastAsia="de-DE"/>
            </w:rPr>
            <w:instrText>CMIdata.G_Signatur</w:instrText>
          </w:r>
          <w:r w:rsidRPr="00BB1EC8">
            <w:fldChar w:fldCharType="end"/>
          </w:r>
          <w:r w:rsidRPr="00BB1EC8">
            <w:rPr>
              <w:lang w:eastAsia="de-DE"/>
            </w:rPr>
            <w:instrText xml:space="preserve"> / </w:instrText>
          </w:r>
          <w:r w:rsidRPr="00BB1EC8">
            <w:fldChar w:fldCharType="begin"/>
          </w:r>
          <w:r w:rsidRPr="00BB1EC8">
            <w:rPr>
              <w:lang w:eastAsia="de-DE"/>
            </w:rPr>
            <w:instrText xml:space="preserve"> DOCPROPERTY "CMIdata.Dok_Titel"\*CHARFORMAT </w:instrText>
          </w:r>
          <w:r w:rsidRPr="00BB1EC8">
            <w:fldChar w:fldCharType="separate"/>
          </w:r>
          <w:r w:rsidRPr="00BB1EC8">
            <w:rPr>
              <w:lang w:eastAsia="de-DE"/>
            </w:rPr>
            <w:instrText>CMIdata.Dok_Titel</w:instrText>
          </w:r>
          <w:r w:rsidRPr="00BB1EC8">
            <w:fldChar w:fldCharType="end"/>
          </w:r>
          <w:r w:rsidRPr="00BB1EC8">
            <w:rPr>
              <w:lang w:eastAsia="de-DE"/>
            </w:rPr>
            <w:instrText xml:space="preserve">" \* MERGEFORMAT </w:instrText>
          </w:r>
          <w:r w:rsidRPr="00BB1EC8">
            <w:fldChar w:fldCharType="end"/>
          </w:r>
        </w:p>
      </w:tc>
      <w:tc>
        <w:tcPr>
          <w:tcW w:w="2951" w:type="dxa"/>
        </w:tcPr>
        <w:p w14:paraId="57B3682F" w14:textId="2DC07FEA" w:rsidR="00531300" w:rsidRPr="00BB1EC8" w:rsidRDefault="00415773" w:rsidP="00C22A5F">
          <w:pPr>
            <w:pStyle w:val="Fusszeile-Seite"/>
            <w:rPr>
              <w:lang w:eastAsia="de-DE"/>
            </w:rPr>
          </w:pP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NUMPAGES </w:instrText>
          </w:r>
          <w:r w:rsidRPr="00BB1EC8">
            <w:rPr>
              <w:lang w:eastAsia="de-DE"/>
            </w:rPr>
            <w:fldChar w:fldCharType="separate"/>
          </w:r>
          <w:r w:rsidR="004B2C88">
            <w:rPr>
              <w:noProof/>
              <w:lang w:eastAsia="de-DE"/>
            </w:rPr>
            <w:instrText>2</w:instrText>
          </w:r>
          <w:r w:rsidRPr="00BB1EC8">
            <w:rPr>
              <w:lang w:eastAsia="de-DE"/>
            </w:rPr>
            <w:fldChar w:fldCharType="end"/>
          </w:r>
          <w:r w:rsidRPr="00BB1EC8">
            <w:rPr>
              <w:lang w:eastAsia="de-DE"/>
            </w:rPr>
            <w:instrText xml:space="preserve"> &gt; "1" "</w:instrText>
          </w: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DOCPROPERTY "Doc.Page"\*CHARFORMAT </w:instrText>
          </w:r>
          <w:r w:rsidRPr="00BB1EC8">
            <w:rPr>
              <w:lang w:eastAsia="de-DE"/>
            </w:rPr>
            <w:fldChar w:fldCharType="separate"/>
          </w:r>
          <w:r w:rsidRPr="00BB1EC8">
            <w:rPr>
              <w:lang w:eastAsia="de-DE"/>
            </w:rPr>
            <w:instrText>Doc.Page</w:instrText>
          </w:r>
          <w:r w:rsidRPr="00BB1EC8">
            <w:rPr>
              <w:lang w:eastAsia="de-DE"/>
            </w:rPr>
            <w:fldChar w:fldCharType="end"/>
          </w:r>
          <w:r w:rsidRPr="00BB1EC8">
            <w:rPr>
              <w:lang w:eastAsia="de-DE"/>
            </w:rPr>
            <w:instrText xml:space="preserve"> = "" "Seite" "</w:instrText>
          </w: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DOCPROPERTY "Doc.Page"\*CHARFORMAT </w:instrText>
          </w:r>
          <w:r w:rsidRPr="00BB1EC8">
            <w:rPr>
              <w:lang w:eastAsia="de-DE"/>
            </w:rPr>
            <w:fldChar w:fldCharType="separate"/>
          </w:r>
          <w:r w:rsidRPr="00BB1EC8">
            <w:rPr>
              <w:lang w:eastAsia="de-DE"/>
            </w:rPr>
            <w:instrText>Doc.Page</w:instrText>
          </w:r>
          <w:r w:rsidRPr="00BB1EC8">
            <w:rPr>
              <w:lang w:eastAsia="de-DE"/>
            </w:rPr>
            <w:fldChar w:fldCharType="end"/>
          </w:r>
          <w:r w:rsidRPr="00BB1EC8">
            <w:rPr>
              <w:lang w:eastAsia="de-DE"/>
            </w:rPr>
            <w:instrText xml:space="preserve"> = "Doc.Page" "Seite" "</w:instrText>
          </w:r>
          <w:r w:rsidRPr="00BB1EC8">
            <w:rPr>
              <w:lang w:eastAsia="de-DE"/>
            </w:rPr>
            <w:fldChar w:fldCharType="begin"/>
          </w:r>
          <w:r w:rsidRPr="00BB1EC8">
            <w:rPr>
              <w:lang w:eastAsia="de-DE"/>
            </w:rPr>
            <w:instrText xml:space="preserve"> DOCPROPERTY "Doc.Page"\*CHARFORMAT </w:instrText>
          </w:r>
          <w:r w:rsidRPr="00BB1EC8">
            <w:rPr>
              <w:lang w:eastAsia="de-DE"/>
            </w:rPr>
            <w:fldChar w:fldCharType="end"/>
          </w:r>
          <w:r w:rsidRPr="00BB1EC8">
            <w:rPr>
              <w:lang w:eastAsia="de-DE"/>
            </w:rPr>
            <w:instrText xml:space="preserve">" </w:instrText>
          </w:r>
          <w:r w:rsidRPr="00BB1EC8">
            <w:rPr>
              <w:lang w:eastAsia="de-DE"/>
            </w:rPr>
            <w:fldChar w:fldCharType="separate"/>
          </w:r>
          <w:r w:rsidR="004B2C88" w:rsidRPr="00BB1EC8">
            <w:rPr>
              <w:noProof/>
              <w:lang w:eastAsia="de-DE"/>
            </w:rPr>
            <w:instrText>Seite</w:instrText>
          </w:r>
          <w:r w:rsidRPr="00BB1EC8">
            <w:rPr>
              <w:lang w:eastAsia="de-DE"/>
            </w:rPr>
            <w:fldChar w:fldCharType="end"/>
          </w:r>
          <w:r w:rsidRPr="00BB1EC8">
            <w:rPr>
              <w:lang w:eastAsia="de-DE"/>
            </w:rPr>
            <w:instrText xml:space="preserve">" </w:instrText>
          </w:r>
          <w:r w:rsidRPr="00BB1EC8">
            <w:rPr>
              <w:lang w:eastAsia="de-DE"/>
            </w:rPr>
            <w:fldChar w:fldCharType="separate"/>
          </w:r>
          <w:r w:rsidR="004B2C88" w:rsidRPr="00BB1EC8">
            <w:rPr>
              <w:noProof/>
              <w:lang w:eastAsia="de-DE"/>
            </w:rPr>
            <w:instrText>Seite</w:instrText>
          </w:r>
          <w:r w:rsidRPr="00BB1EC8">
            <w:rPr>
              <w:lang w:eastAsia="de-DE"/>
            </w:rPr>
            <w:fldChar w:fldCharType="end"/>
          </w:r>
          <w:r w:rsidRPr="00BB1EC8">
            <w:rPr>
              <w:lang w:eastAsia="de-DE"/>
            </w:rPr>
            <w:instrText xml:space="preserve"> </w:instrText>
          </w:r>
          <w:r w:rsidRPr="00BB1EC8">
            <w:rPr>
              <w:lang w:eastAsia="de-DE"/>
            </w:rPr>
            <w:fldChar w:fldCharType="begin"/>
          </w:r>
          <w:r w:rsidRPr="00BB1EC8">
            <w:rPr>
              <w:lang w:eastAsia="de-DE"/>
            </w:rPr>
            <w:instrText xml:space="preserve"> PAGE </w:instrText>
          </w:r>
          <w:r w:rsidRPr="00BB1EC8">
            <w:rPr>
              <w:lang w:eastAsia="de-DE"/>
            </w:rPr>
            <w:fldChar w:fldCharType="separate"/>
          </w:r>
          <w:r w:rsidR="00BB1EC8" w:rsidRPr="00BB1EC8">
            <w:rPr>
              <w:noProof/>
              <w:lang w:eastAsia="de-DE"/>
            </w:rPr>
            <w:instrText>1</w:instrText>
          </w:r>
          <w:r w:rsidRPr="00BB1EC8">
            <w:rPr>
              <w:lang w:eastAsia="de-DE"/>
            </w:rPr>
            <w:fldChar w:fldCharType="end"/>
          </w:r>
          <w:r w:rsidRPr="00BB1EC8">
            <w:rPr>
              <w:lang w:eastAsia="de-DE"/>
            </w:rPr>
            <w:instrText xml:space="preserve"> </w:instrText>
          </w: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DOCPROPERTY "Doc.of"\*CHARFORMAT </w:instrText>
          </w:r>
          <w:r w:rsidRPr="00BB1EC8">
            <w:rPr>
              <w:lang w:eastAsia="de-DE"/>
            </w:rPr>
            <w:fldChar w:fldCharType="separate"/>
          </w:r>
          <w:r w:rsidR="004B2C88">
            <w:rPr>
              <w:lang w:eastAsia="de-DE"/>
            </w:rPr>
            <w:instrText>von</w:instrText>
          </w:r>
          <w:r w:rsidRPr="00BB1EC8">
            <w:rPr>
              <w:lang w:eastAsia="de-DE"/>
            </w:rPr>
            <w:fldChar w:fldCharType="end"/>
          </w:r>
          <w:r w:rsidRPr="00BB1EC8">
            <w:rPr>
              <w:lang w:eastAsia="de-DE"/>
            </w:rPr>
            <w:instrText xml:space="preserve"> = "" "von" "</w:instrText>
          </w: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DOCPROPERTY "Doc.of"\*CHARFORMAT </w:instrText>
          </w:r>
          <w:r w:rsidRPr="00BB1EC8">
            <w:rPr>
              <w:lang w:eastAsia="de-DE"/>
            </w:rPr>
            <w:fldChar w:fldCharType="separate"/>
          </w:r>
          <w:r w:rsidR="004B2C88">
            <w:rPr>
              <w:lang w:eastAsia="de-DE"/>
            </w:rPr>
            <w:instrText>von</w:instrText>
          </w:r>
          <w:r w:rsidRPr="00BB1EC8">
            <w:rPr>
              <w:lang w:eastAsia="de-DE"/>
            </w:rPr>
            <w:fldChar w:fldCharType="end"/>
          </w:r>
          <w:r w:rsidRPr="00BB1EC8">
            <w:rPr>
              <w:lang w:eastAsia="de-DE"/>
            </w:rPr>
            <w:instrText xml:space="preserve"> = "Doc.of" "von" "</w:instrText>
          </w:r>
          <w:r w:rsidRPr="00BB1EC8">
            <w:rPr>
              <w:lang w:eastAsia="de-DE"/>
            </w:rPr>
            <w:fldChar w:fldCharType="begin"/>
          </w:r>
          <w:r w:rsidRPr="00BB1EC8">
            <w:rPr>
              <w:lang w:eastAsia="de-DE"/>
            </w:rPr>
            <w:instrText xml:space="preserve"> DOCPROPERTY "Doc.of"\*CHARFORMAT </w:instrText>
          </w:r>
          <w:r w:rsidRPr="00BB1EC8">
            <w:rPr>
              <w:lang w:eastAsia="de-DE"/>
            </w:rPr>
            <w:fldChar w:fldCharType="separate"/>
          </w:r>
          <w:r w:rsidR="004B2C88">
            <w:rPr>
              <w:lang w:eastAsia="de-DE"/>
            </w:rPr>
            <w:instrText>von</w:instrText>
          </w:r>
          <w:r w:rsidRPr="00BB1EC8">
            <w:rPr>
              <w:lang w:eastAsia="de-DE"/>
            </w:rPr>
            <w:fldChar w:fldCharType="end"/>
          </w:r>
          <w:r w:rsidRPr="00BB1EC8">
            <w:rPr>
              <w:lang w:eastAsia="de-DE"/>
            </w:rPr>
            <w:instrText xml:space="preserve">" </w:instrText>
          </w:r>
          <w:r w:rsidRPr="00BB1EC8">
            <w:rPr>
              <w:lang w:eastAsia="de-DE"/>
            </w:rPr>
            <w:fldChar w:fldCharType="separate"/>
          </w:r>
          <w:r w:rsidR="004B2C88">
            <w:rPr>
              <w:noProof/>
              <w:lang w:eastAsia="de-DE"/>
            </w:rPr>
            <w:instrText>von</w:instrText>
          </w:r>
          <w:r w:rsidRPr="00BB1EC8">
            <w:rPr>
              <w:lang w:eastAsia="de-DE"/>
            </w:rPr>
            <w:fldChar w:fldCharType="end"/>
          </w:r>
          <w:r w:rsidRPr="00BB1EC8">
            <w:rPr>
              <w:lang w:eastAsia="de-DE"/>
            </w:rPr>
            <w:instrText xml:space="preserve">" </w:instrText>
          </w:r>
          <w:r w:rsidRPr="00BB1EC8">
            <w:rPr>
              <w:lang w:eastAsia="de-DE"/>
            </w:rPr>
            <w:fldChar w:fldCharType="separate"/>
          </w:r>
          <w:r w:rsidR="004B2C88">
            <w:rPr>
              <w:noProof/>
              <w:lang w:eastAsia="de-DE"/>
            </w:rPr>
            <w:instrText>von</w:instrText>
          </w:r>
          <w:r w:rsidRPr="00BB1EC8">
            <w:rPr>
              <w:lang w:eastAsia="de-DE"/>
            </w:rPr>
            <w:fldChar w:fldCharType="end"/>
          </w:r>
          <w:r w:rsidRPr="00BB1EC8">
            <w:rPr>
              <w:lang w:eastAsia="de-DE"/>
            </w:rPr>
            <w:instrText xml:space="preserve"> </w:instrText>
          </w:r>
          <w:r w:rsidRPr="00BB1EC8">
            <w:rPr>
              <w:lang w:eastAsia="de-DE"/>
            </w:rPr>
            <w:fldChar w:fldCharType="begin"/>
          </w:r>
          <w:r w:rsidRPr="00BB1EC8">
            <w:rPr>
              <w:lang w:eastAsia="de-DE"/>
            </w:rPr>
            <w:instrText xml:space="preserve"> NUMPAGES </w:instrText>
          </w:r>
          <w:r w:rsidRPr="00BB1EC8">
            <w:rPr>
              <w:lang w:eastAsia="de-DE"/>
            </w:rPr>
            <w:fldChar w:fldCharType="separate"/>
          </w:r>
          <w:r w:rsidR="00BB1EC8" w:rsidRPr="00BB1EC8">
            <w:rPr>
              <w:noProof/>
              <w:lang w:eastAsia="de-DE"/>
            </w:rPr>
            <w:instrText>2</w:instrText>
          </w:r>
          <w:r w:rsidRPr="00BB1EC8">
            <w:rPr>
              <w:lang w:eastAsia="de-DE"/>
            </w:rPr>
            <w:fldChar w:fldCharType="end"/>
          </w:r>
          <w:r w:rsidRPr="00BB1EC8">
            <w:rPr>
              <w:lang w:eastAsia="de-DE"/>
            </w:rPr>
            <w:instrText>"" "</w:instrText>
          </w:r>
          <w:r w:rsidRPr="00BB1EC8">
            <w:rPr>
              <w:lang w:eastAsia="de-DE"/>
            </w:rPr>
            <w:fldChar w:fldCharType="separate"/>
          </w:r>
          <w:r w:rsidR="004B2C88" w:rsidRPr="00BB1EC8">
            <w:rPr>
              <w:noProof/>
              <w:lang w:eastAsia="de-DE"/>
            </w:rPr>
            <w:t xml:space="preserve">Seite 1 </w:t>
          </w:r>
          <w:r w:rsidR="004B2C88">
            <w:rPr>
              <w:noProof/>
              <w:lang w:eastAsia="de-DE"/>
            </w:rPr>
            <w:t>von</w:t>
          </w:r>
          <w:r w:rsidR="004B2C88" w:rsidRPr="00BB1EC8">
            <w:rPr>
              <w:noProof/>
              <w:lang w:eastAsia="de-DE"/>
            </w:rPr>
            <w:t xml:space="preserve"> 2</w:t>
          </w:r>
          <w:r w:rsidRPr="00BB1EC8">
            <w:rPr>
              <w:lang w:eastAsia="de-DE"/>
            </w:rPr>
            <w:fldChar w:fldCharType="end"/>
          </w:r>
        </w:p>
      </w:tc>
    </w:tr>
    <w:tr w:rsidR="00EB4C61" w:rsidRPr="00BB1EC8" w14:paraId="6DC0D4BD" w14:textId="77777777" w:rsidTr="005D0B28">
      <w:tc>
        <w:tcPr>
          <w:tcW w:w="6177" w:type="dxa"/>
          <w:vAlign w:val="center"/>
        </w:tcPr>
        <w:p w14:paraId="50085A99" w14:textId="77777777" w:rsidR="00531300" w:rsidRPr="00BB1EC8" w:rsidRDefault="00531300" w:rsidP="003D3E87">
          <w:pPr>
            <w:pStyle w:val="Fusszeile-Pfad"/>
            <w:rPr>
              <w:color w:val="auto"/>
              <w:szCs w:val="12"/>
            </w:rPr>
          </w:pPr>
          <w:bookmarkStart w:id="1" w:name="FusszeileErsteSeite" w:colFirst="0" w:colLast="0"/>
        </w:p>
      </w:tc>
      <w:tc>
        <w:tcPr>
          <w:tcW w:w="2951" w:type="dxa"/>
        </w:tcPr>
        <w:p w14:paraId="6B887A18" w14:textId="77777777" w:rsidR="00531300" w:rsidRPr="00BB1EC8" w:rsidRDefault="00531300" w:rsidP="003D3E87">
          <w:pPr>
            <w:jc w:val="right"/>
            <w:rPr>
              <w:sz w:val="2"/>
              <w:szCs w:val="2"/>
              <w:lang w:eastAsia="de-DE"/>
            </w:rPr>
          </w:pPr>
        </w:p>
      </w:tc>
    </w:tr>
    <w:bookmarkEnd w:id="1"/>
  </w:tbl>
  <w:p w14:paraId="19AE57C4" w14:textId="77777777" w:rsidR="00531300" w:rsidRPr="00BB1EC8" w:rsidRDefault="00531300">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8CC2" w14:textId="77777777" w:rsidR="00531300" w:rsidRDefault="00531300">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EB4C61" w14:paraId="3494D9F2" w14:textId="77777777" w:rsidTr="005D0B28">
      <w:tc>
        <w:tcPr>
          <w:tcW w:w="6177" w:type="dxa"/>
          <w:vAlign w:val="center"/>
        </w:tcPr>
        <w:p w14:paraId="3E2EB15A" w14:textId="3564688B" w:rsidR="00531300" w:rsidRPr="007970F5" w:rsidRDefault="00415773"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205694BD" w14:textId="1B5D0C31" w:rsidR="00531300" w:rsidRPr="00F82120" w:rsidRDefault="00415773"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BB1EC8">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BB1EC8">
            <w:rPr>
              <w:noProof/>
              <w:lang w:eastAsia="de-DE"/>
            </w:rPr>
            <w:t>1</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BB1EC8">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4B2C88">
            <w:rPr>
              <w:noProof/>
              <w:lang w:eastAsia="de-DE"/>
            </w:rPr>
            <w:t>2</w:t>
          </w:r>
          <w:r w:rsidRPr="00F82120">
            <w:rPr>
              <w:lang w:eastAsia="de-DE"/>
            </w:rPr>
            <w:fldChar w:fldCharType="end"/>
          </w:r>
        </w:p>
      </w:tc>
    </w:tr>
    <w:tr w:rsidR="00EB4C61" w14:paraId="11BFA112" w14:textId="77777777" w:rsidTr="005D0B28">
      <w:tc>
        <w:tcPr>
          <w:tcW w:w="6177" w:type="dxa"/>
          <w:vAlign w:val="center"/>
        </w:tcPr>
        <w:p w14:paraId="4D79F719" w14:textId="77777777" w:rsidR="00531300" w:rsidRPr="00B97F1C" w:rsidRDefault="00531300" w:rsidP="009500C4">
          <w:pPr>
            <w:pStyle w:val="Fusszeile-Pfad"/>
            <w:rPr>
              <w:lang w:eastAsia="de-DE"/>
            </w:rPr>
          </w:pPr>
          <w:bookmarkStart w:id="3" w:name="FusszeileFolgeseiten" w:colFirst="0" w:colLast="0"/>
        </w:p>
      </w:tc>
      <w:tc>
        <w:tcPr>
          <w:tcW w:w="2951" w:type="dxa"/>
        </w:tcPr>
        <w:p w14:paraId="5B096048" w14:textId="77777777" w:rsidR="00531300" w:rsidRPr="009500C4" w:rsidRDefault="00531300" w:rsidP="003D3E87">
          <w:pPr>
            <w:jc w:val="right"/>
            <w:rPr>
              <w:sz w:val="2"/>
              <w:szCs w:val="2"/>
              <w:lang w:eastAsia="de-DE"/>
            </w:rPr>
          </w:pPr>
        </w:p>
      </w:tc>
    </w:tr>
    <w:bookmarkEnd w:id="3"/>
  </w:tbl>
  <w:p w14:paraId="7F92ED20" w14:textId="77777777" w:rsidR="00531300" w:rsidRDefault="00531300">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A847" w14:textId="538AE731" w:rsidR="00531300" w:rsidRPr="003173DA" w:rsidRDefault="00415773">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BB1EC8">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4B2C88">
      <w:rPr>
        <w:noProof/>
      </w:rPr>
      <w:instrText>16.03.2024, 14:12:08</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BB1EC8">
      <w:rPr>
        <w:noProof/>
        <w:lang w:val="en-US"/>
      </w:rPr>
      <w:instrText>Dokument3</w:instrText>
    </w:r>
    <w:r>
      <w:fldChar w:fldCharType="end"/>
    </w:r>
    <w:r w:rsidRPr="003173DA">
      <w:rPr>
        <w:lang w:val="en-US"/>
      </w:rPr>
      <w:instrText>" \&lt;OawJumpToField value=0/&gt;</w:instrText>
    </w:r>
    <w:r>
      <w:fldChar w:fldCharType="separate"/>
    </w:r>
    <w:r w:rsidR="004B2C88">
      <w:rPr>
        <w:noProof/>
      </w:rPr>
      <w:t>16.03.2024, 14:12:08</w:t>
    </w:r>
    <w:r w:rsidR="004B2C88" w:rsidRPr="003173DA">
      <w:rPr>
        <w:noProof/>
        <w:lang w:val="en-US"/>
      </w:rPr>
      <w:t xml:space="preserve">, </w:t>
    </w:r>
    <w:r w:rsidR="004B2C88">
      <w:rPr>
        <w:noProof/>
        <w:lang w:val="en-US"/>
      </w:rPr>
      <w:t>Dokument3</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BB1EC8">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4B2C88">
      <w:rPr>
        <w:noProof/>
      </w:rPr>
      <w:instrText>16.03.2024</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BB1EC8">
      <w:rPr>
        <w:noProof/>
        <w:lang w:val="en-US"/>
      </w:rPr>
      <w:instrText>Dokument3</w:instrText>
    </w:r>
    <w:r>
      <w:fldChar w:fldCharType="end"/>
    </w:r>
    <w:r w:rsidRPr="003173DA">
      <w:rPr>
        <w:lang w:val="en-US"/>
      </w:rPr>
      <w:instrText>" \&lt;OawJumpToField value=0/&gt;</w:instrText>
    </w:r>
    <w:r>
      <w:fldChar w:fldCharType="separate"/>
    </w:r>
    <w:r w:rsidR="004B2C88">
      <w:rPr>
        <w:noProof/>
      </w:rPr>
      <w:t>16.03.2024</w:t>
    </w:r>
    <w:r w:rsidR="004B2C88" w:rsidRPr="003173DA">
      <w:rPr>
        <w:noProof/>
        <w:lang w:val="en-US"/>
      </w:rPr>
      <w:t xml:space="preserve">, </w:t>
    </w:r>
    <w:r w:rsidR="004B2C88">
      <w:rPr>
        <w:noProof/>
        <w:lang w:val="en-US"/>
      </w:rPr>
      <w:t>Dokument3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7380" w14:textId="77777777" w:rsidR="00F963D5" w:rsidRPr="00BB1EC8" w:rsidRDefault="00F963D5">
      <w:r w:rsidRPr="00BB1EC8">
        <w:separator/>
      </w:r>
    </w:p>
  </w:footnote>
  <w:footnote w:type="continuationSeparator" w:id="0">
    <w:p w14:paraId="3A9A5E00" w14:textId="77777777" w:rsidR="00F963D5" w:rsidRPr="00BB1EC8" w:rsidRDefault="00F963D5">
      <w:r w:rsidRPr="00BB1EC8">
        <w:continuationSeparator/>
      </w:r>
    </w:p>
  </w:footnote>
  <w:footnote w:id="1">
    <w:p w14:paraId="0830091C" w14:textId="77777777" w:rsidR="00DE0522" w:rsidRDefault="00DE0522" w:rsidP="00DE0522">
      <w:pPr>
        <w:pStyle w:val="Funotentext"/>
      </w:pPr>
      <w:r>
        <w:rPr>
          <w:rStyle w:val="Funotenzeichen"/>
        </w:rPr>
        <w:footnoteRef/>
      </w:r>
      <w:r>
        <w:t xml:space="preserve"> </w:t>
      </w:r>
      <w:hyperlink r:id="rId1" w:history="1">
        <w:r w:rsidRPr="00AB3A35">
          <w:rPr>
            <w:rStyle w:val="Hyperlink"/>
          </w:rPr>
          <w:t>https://www.nzz.ch/schweiz/die-messerattacke-von-zuerich-fuehrte-zu-neuen-judenfeindlichen-angriffen-ld.1820787</w:t>
        </w:r>
      </w:hyperlink>
      <w:r>
        <w:t xml:space="preserve"> (08.03.2024).</w:t>
      </w:r>
    </w:p>
  </w:footnote>
  <w:footnote w:id="2">
    <w:p w14:paraId="35DA1D3D" w14:textId="77777777" w:rsidR="00266D6B" w:rsidRDefault="00266D6B" w:rsidP="00266D6B">
      <w:pPr>
        <w:pStyle w:val="Funotentext"/>
      </w:pPr>
      <w:r>
        <w:rPr>
          <w:rStyle w:val="Funotenzeichen"/>
        </w:rPr>
        <w:footnoteRef/>
      </w:r>
      <w:r>
        <w:t xml:space="preserve"> </w:t>
      </w:r>
      <w:hyperlink r:id="rId2" w:history="1">
        <w:r w:rsidRPr="00AB3A35">
          <w:rPr>
            <w:rStyle w:val="Hyperlink"/>
          </w:rPr>
          <w:t>https://cicad.ch/wp-content/uploads/2024/02/Rapport-2023-FINAL_web.pdf</w:t>
        </w:r>
      </w:hyperlink>
      <w:r>
        <w:t xml:space="preserve"> (08.03.2024).</w:t>
      </w:r>
    </w:p>
  </w:footnote>
  <w:footnote w:id="3">
    <w:p w14:paraId="0BA06B21" w14:textId="77777777" w:rsidR="00266D6B" w:rsidRDefault="00266D6B">
      <w:pPr>
        <w:pStyle w:val="Funotentext"/>
      </w:pPr>
      <w:r>
        <w:rPr>
          <w:rStyle w:val="Funotenzeichen"/>
        </w:rPr>
        <w:footnoteRef/>
      </w:r>
      <w:r>
        <w:t xml:space="preserve"> </w:t>
      </w:r>
      <w:hyperlink r:id="rId3" w:history="1">
        <w:r w:rsidRPr="00AB3A35">
          <w:rPr>
            <w:rStyle w:val="Hyperlink"/>
          </w:rPr>
          <w:t>https://www.srf.ch/play/tv/10-vor-10/video/haeufung-von-antisemitismus-an-schweizer-schulen---was-tun?urn=urn:srf:video:3abc67d9-b716-45de-929c-0e3cf5e7bae7</w:t>
        </w:r>
      </w:hyperlink>
      <w:r>
        <w:t xml:space="preserve"> </w:t>
      </w:r>
      <w:r w:rsidRPr="00266D6B">
        <w:t xml:space="preserve"> </w:t>
      </w:r>
      <w:r>
        <w:t>(08.03.2024).</w:t>
      </w:r>
    </w:p>
  </w:footnote>
  <w:footnote w:id="4">
    <w:p w14:paraId="243A8CC8" w14:textId="77777777" w:rsidR="0088379F" w:rsidRDefault="0088379F">
      <w:pPr>
        <w:pStyle w:val="Funotentext"/>
      </w:pPr>
      <w:r>
        <w:rPr>
          <w:rStyle w:val="Funotenzeichen"/>
        </w:rPr>
        <w:footnoteRef/>
      </w:r>
      <w:r>
        <w:t xml:space="preserve"> </w:t>
      </w:r>
      <w:hyperlink r:id="rId4" w:history="1">
        <w:r w:rsidRPr="00AB3A35">
          <w:rPr>
            <w:rStyle w:val="Hyperlink"/>
          </w:rPr>
          <w:t>https://twitter.com/BinderMarianne/status/1764274036891160832</w:t>
        </w:r>
      </w:hyperlink>
      <w:r>
        <w:t xml:space="preserve"> (08.03.2024).</w:t>
      </w:r>
    </w:p>
  </w:footnote>
  <w:footnote w:id="5">
    <w:p w14:paraId="7537AC8B" w14:textId="77777777" w:rsidR="0088379F" w:rsidRDefault="0088379F" w:rsidP="0088379F">
      <w:pPr>
        <w:pStyle w:val="Funotentext"/>
      </w:pPr>
      <w:r>
        <w:rPr>
          <w:rStyle w:val="Funotenzeichen"/>
        </w:rPr>
        <w:footnoteRef/>
      </w:r>
      <w:r>
        <w:t xml:space="preserve"> </w:t>
      </w:r>
      <w:hyperlink r:id="rId5" w:history="1">
        <w:r w:rsidRPr="00AB3A35">
          <w:rPr>
            <w:rStyle w:val="Hyperlink"/>
          </w:rPr>
          <w:t>https://www.erinnern.at/themen/artikel/gegen-antisemitismus-in-schulen-und-hochschulen</w:t>
        </w:r>
      </w:hyperlink>
      <w:r>
        <w:t xml:space="preserve"> (08.03.2024).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17C1" w14:textId="77777777" w:rsidR="00531300" w:rsidRPr="00BB1EC8" w:rsidRDefault="00BB1EC8" w:rsidP="00BB1EC8">
    <w:r w:rsidRPr="00BB1EC8">
      <w:rPr>
        <w:noProof/>
      </w:rPr>
      <w:drawing>
        <wp:anchor distT="0" distB="0" distL="114300" distR="114300" simplePos="0" relativeHeight="251670528" behindDoc="1" locked="1" layoutInCell="1" allowOverlap="1" wp14:anchorId="556CD8CD" wp14:editId="07998DEB">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415773" w:rsidRPr="00BB1EC8">
      <w:t> </w:t>
    </w:r>
  </w:p>
  <w:p w14:paraId="00324094" w14:textId="77777777" w:rsidR="00531300" w:rsidRPr="00BB1EC8" w:rsidRDefault="00415773" w:rsidP="003D3E87">
    <w:r w:rsidRPr="00BB1EC8">
      <w:rPr>
        <w:noProof/>
      </w:rPr>
      <w:drawing>
        <wp:anchor distT="0" distB="0" distL="114300" distR="114300" simplePos="0" relativeHeight="251657216" behindDoc="1" locked="1" layoutInCell="1" hidden="1" allowOverlap="1" wp14:anchorId="4BC60EBB" wp14:editId="28E63262">
          <wp:simplePos x="0" y="0"/>
          <wp:positionH relativeFrom="margin">
            <wp:posOffset>4692015</wp:posOffset>
          </wp:positionH>
          <wp:positionV relativeFrom="paragraph">
            <wp:posOffset>-450850</wp:posOffset>
          </wp:positionV>
          <wp:extent cx="1612900" cy="1016000"/>
          <wp:effectExtent l="0" t="0" r="0"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 name="dfcb3621-5d45-4e40-af11-2f4f" hidden="1"/>
                  <pic:cNvPicPr/>
                </pic:nvPicPr>
                <pic:blipFill>
                  <a:blip r:embed="rId2">
                    <a:extLst>
                      <a:ext uri="{28A0092B-C50C-407E-A947-70E740481C1C}">
                        <a14:useLocalDpi xmlns:a14="http://schemas.microsoft.com/office/drawing/2010/main" val="0"/>
                      </a:ext>
                    </a:extLst>
                  </a:blip>
                  <a:stretch>
                    <a:fillRect/>
                  </a:stretch>
                </pic:blipFill>
                <pic:spPr>
                  <a:xfrm>
                    <a:off x="0" y="0"/>
                    <a:ext cx="1612900" cy="1016000"/>
                  </a:xfrm>
                  <a:prstGeom prst="rect">
                    <a:avLst/>
                  </a:prstGeom>
                </pic:spPr>
              </pic:pic>
            </a:graphicData>
          </a:graphic>
        </wp:anchor>
      </w:drawing>
    </w:r>
    <w:r w:rsidRPr="00BB1EC8">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BFF5" w14:textId="77777777" w:rsidR="00531300" w:rsidRPr="0051144A" w:rsidRDefault="00531300"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9655" w14:textId="77777777" w:rsidR="00531300" w:rsidRDefault="00531300">
    <w:pPr>
      <w:spacing w:line="20" w:lineRule="exact"/>
      <w:rPr>
        <w:sz w:val="2"/>
        <w:szCs w:val="2"/>
      </w:rPr>
    </w:pPr>
  </w:p>
  <w:p w14:paraId="1EF3F5ED" w14:textId="77777777" w:rsidR="00531300" w:rsidRPr="00473DA5" w:rsidRDefault="00415773">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B61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B8F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567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DC3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DE07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288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1EB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EE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45F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0C5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1" w15:restartNumberingAfterBreak="0">
    <w:nsid w:val="21031B0A"/>
    <w:multiLevelType w:val="hybridMultilevel"/>
    <w:tmpl w:val="3A125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436004"/>
    <w:multiLevelType w:val="multilevel"/>
    <w:tmpl w:val="E02A4EFA"/>
    <w:lvl w:ilvl="0">
      <w:start w:val="1"/>
      <w:numFmt w:val="decimal"/>
      <w:pStyle w:val="ListLevelsWithNumber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3"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4" w15:restartNumberingAfterBreak="0">
    <w:nsid w:val="3BAA2F24"/>
    <w:multiLevelType w:val="hybridMultilevel"/>
    <w:tmpl w:val="CA9C5874"/>
    <w:lvl w:ilvl="0" w:tplc="93F49A6E">
      <w:start w:val="1"/>
      <w:numFmt w:val="decimal"/>
      <w:lvlText w:val="%1."/>
      <w:lvlJc w:val="left"/>
      <w:pPr>
        <w:ind w:left="425" w:hanging="425"/>
      </w:pPr>
      <w:rPr>
        <w:rFonts w:hint="default"/>
      </w:rPr>
    </w:lvl>
    <w:lvl w:ilvl="1" w:tplc="DEBA081A" w:tentative="1">
      <w:start w:val="1"/>
      <w:numFmt w:val="lowerLetter"/>
      <w:lvlText w:val="%2."/>
      <w:lvlJc w:val="left"/>
      <w:pPr>
        <w:ind w:left="1440" w:hanging="360"/>
      </w:pPr>
    </w:lvl>
    <w:lvl w:ilvl="2" w:tplc="3E989FE8" w:tentative="1">
      <w:start w:val="1"/>
      <w:numFmt w:val="lowerRoman"/>
      <w:lvlText w:val="%3."/>
      <w:lvlJc w:val="right"/>
      <w:pPr>
        <w:ind w:left="2160" w:hanging="180"/>
      </w:pPr>
    </w:lvl>
    <w:lvl w:ilvl="3" w:tplc="02361CA2" w:tentative="1">
      <w:start w:val="1"/>
      <w:numFmt w:val="decimal"/>
      <w:lvlText w:val="%4."/>
      <w:lvlJc w:val="left"/>
      <w:pPr>
        <w:ind w:left="2880" w:hanging="360"/>
      </w:pPr>
    </w:lvl>
    <w:lvl w:ilvl="4" w:tplc="EBF80B34" w:tentative="1">
      <w:start w:val="1"/>
      <w:numFmt w:val="lowerLetter"/>
      <w:lvlText w:val="%5."/>
      <w:lvlJc w:val="left"/>
      <w:pPr>
        <w:ind w:left="3600" w:hanging="360"/>
      </w:pPr>
    </w:lvl>
    <w:lvl w:ilvl="5" w:tplc="41FA655C" w:tentative="1">
      <w:start w:val="1"/>
      <w:numFmt w:val="lowerRoman"/>
      <w:lvlText w:val="%6."/>
      <w:lvlJc w:val="right"/>
      <w:pPr>
        <w:ind w:left="4320" w:hanging="180"/>
      </w:pPr>
    </w:lvl>
    <w:lvl w:ilvl="6" w:tplc="FC6684C6" w:tentative="1">
      <w:start w:val="1"/>
      <w:numFmt w:val="decimal"/>
      <w:lvlText w:val="%7."/>
      <w:lvlJc w:val="left"/>
      <w:pPr>
        <w:ind w:left="5040" w:hanging="360"/>
      </w:pPr>
    </w:lvl>
    <w:lvl w:ilvl="7" w:tplc="49E8AA8C" w:tentative="1">
      <w:start w:val="1"/>
      <w:numFmt w:val="lowerLetter"/>
      <w:lvlText w:val="%8."/>
      <w:lvlJc w:val="left"/>
      <w:pPr>
        <w:ind w:left="5760" w:hanging="360"/>
      </w:pPr>
    </w:lvl>
    <w:lvl w:ilvl="8" w:tplc="27125BDC" w:tentative="1">
      <w:start w:val="1"/>
      <w:numFmt w:val="lowerRoman"/>
      <w:lvlText w:val="%9."/>
      <w:lvlJc w:val="right"/>
      <w:pPr>
        <w:ind w:left="6480" w:hanging="180"/>
      </w:pPr>
    </w:lvl>
  </w:abstractNum>
  <w:abstractNum w:abstractNumId="15" w15:restartNumberingAfterBreak="0">
    <w:nsid w:val="3D122A9B"/>
    <w:multiLevelType w:val="multilevel"/>
    <w:tmpl w:val="9A2AE9B6"/>
    <w:lvl w:ilvl="0">
      <w:start w:val="1"/>
      <w:numFmt w:val="bullet"/>
      <w:pStyle w:val="ListWithSymbols"/>
      <w:lvlText w:val="–"/>
      <w:lvlJc w:val="left"/>
      <w:pPr>
        <w:ind w:left="360" w:hanging="360"/>
      </w:pPr>
      <w:rPr>
        <w:rFonts w:ascii="Ubuntu" w:hAnsi="Ubuntu"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6"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7" w15:restartNumberingAfterBreak="0">
    <w:nsid w:val="43A84525"/>
    <w:multiLevelType w:val="hybridMultilevel"/>
    <w:tmpl w:val="6C9E5594"/>
    <w:lvl w:ilvl="0" w:tplc="C24A2F94">
      <w:start w:val="1"/>
      <w:numFmt w:val="decimal"/>
      <w:suff w:val="space"/>
      <w:lvlText w:val="%1."/>
      <w:lvlJc w:val="left"/>
      <w:pPr>
        <w:ind w:left="0" w:firstLine="0"/>
      </w:pPr>
      <w:rPr>
        <w:rFonts w:hint="default"/>
      </w:rPr>
    </w:lvl>
    <w:lvl w:ilvl="1" w:tplc="C48A8A8E" w:tentative="1">
      <w:start w:val="1"/>
      <w:numFmt w:val="lowerLetter"/>
      <w:lvlText w:val="%2."/>
      <w:lvlJc w:val="left"/>
      <w:pPr>
        <w:ind w:left="1440" w:hanging="360"/>
      </w:pPr>
    </w:lvl>
    <w:lvl w:ilvl="2" w:tplc="F1D29D42" w:tentative="1">
      <w:start w:val="1"/>
      <w:numFmt w:val="lowerRoman"/>
      <w:lvlText w:val="%3."/>
      <w:lvlJc w:val="right"/>
      <w:pPr>
        <w:ind w:left="2160" w:hanging="180"/>
      </w:pPr>
    </w:lvl>
    <w:lvl w:ilvl="3" w:tplc="54C0B5BC" w:tentative="1">
      <w:start w:val="1"/>
      <w:numFmt w:val="decimal"/>
      <w:lvlText w:val="%4."/>
      <w:lvlJc w:val="left"/>
      <w:pPr>
        <w:ind w:left="2880" w:hanging="360"/>
      </w:pPr>
    </w:lvl>
    <w:lvl w:ilvl="4" w:tplc="5EA8D32A" w:tentative="1">
      <w:start w:val="1"/>
      <w:numFmt w:val="lowerLetter"/>
      <w:lvlText w:val="%5."/>
      <w:lvlJc w:val="left"/>
      <w:pPr>
        <w:ind w:left="3600" w:hanging="360"/>
      </w:pPr>
    </w:lvl>
    <w:lvl w:ilvl="5" w:tplc="8A0218A2" w:tentative="1">
      <w:start w:val="1"/>
      <w:numFmt w:val="lowerRoman"/>
      <w:lvlText w:val="%6."/>
      <w:lvlJc w:val="right"/>
      <w:pPr>
        <w:ind w:left="4320" w:hanging="180"/>
      </w:pPr>
    </w:lvl>
    <w:lvl w:ilvl="6" w:tplc="5E8ED382" w:tentative="1">
      <w:start w:val="1"/>
      <w:numFmt w:val="decimal"/>
      <w:lvlText w:val="%7."/>
      <w:lvlJc w:val="left"/>
      <w:pPr>
        <w:ind w:left="5040" w:hanging="360"/>
      </w:pPr>
    </w:lvl>
    <w:lvl w:ilvl="7" w:tplc="ADA2A2C8" w:tentative="1">
      <w:start w:val="1"/>
      <w:numFmt w:val="lowerLetter"/>
      <w:lvlText w:val="%8."/>
      <w:lvlJc w:val="left"/>
      <w:pPr>
        <w:ind w:left="5760" w:hanging="360"/>
      </w:pPr>
    </w:lvl>
    <w:lvl w:ilvl="8" w:tplc="54D6E5CE" w:tentative="1">
      <w:start w:val="1"/>
      <w:numFmt w:val="lowerRoman"/>
      <w:lvlText w:val="%9."/>
      <w:lvlJc w:val="right"/>
      <w:pPr>
        <w:ind w:left="6480" w:hanging="180"/>
      </w:pPr>
    </w:lvl>
  </w:abstractNum>
  <w:abstractNum w:abstractNumId="18" w15:restartNumberingAfterBreak="0">
    <w:nsid w:val="59A96E60"/>
    <w:multiLevelType w:val="multilevel"/>
    <w:tmpl w:val="36E2F806"/>
    <w:lvl w:ilvl="0">
      <w:start w:val="1"/>
      <w:numFmt w:val="decimal"/>
      <w:pStyle w:val="ListWithNumbers"/>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544"/>
        </w:tabs>
        <w:ind w:left="3544" w:hanging="9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8388117">
    <w:abstractNumId w:val="15"/>
  </w:num>
  <w:num w:numId="2" w16cid:durableId="1746947763">
    <w:abstractNumId w:val="13"/>
  </w:num>
  <w:num w:numId="3" w16cid:durableId="228926335">
    <w:abstractNumId w:val="16"/>
  </w:num>
  <w:num w:numId="4" w16cid:durableId="49109748">
    <w:abstractNumId w:val="17"/>
  </w:num>
  <w:num w:numId="5" w16cid:durableId="893928281">
    <w:abstractNumId w:val="14"/>
  </w:num>
  <w:num w:numId="6" w16cid:durableId="547883689">
    <w:abstractNumId w:val="10"/>
  </w:num>
  <w:num w:numId="7" w16cid:durableId="18928376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5178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516130">
    <w:abstractNumId w:val="9"/>
  </w:num>
  <w:num w:numId="10" w16cid:durableId="871921089">
    <w:abstractNumId w:val="7"/>
  </w:num>
  <w:num w:numId="11" w16cid:durableId="1054158847">
    <w:abstractNumId w:val="6"/>
  </w:num>
  <w:num w:numId="12" w16cid:durableId="777994446">
    <w:abstractNumId w:val="5"/>
  </w:num>
  <w:num w:numId="13" w16cid:durableId="896551436">
    <w:abstractNumId w:val="4"/>
  </w:num>
  <w:num w:numId="14" w16cid:durableId="1010835273">
    <w:abstractNumId w:val="8"/>
  </w:num>
  <w:num w:numId="15" w16cid:durableId="878979708">
    <w:abstractNumId w:val="3"/>
  </w:num>
  <w:num w:numId="16" w16cid:durableId="1732532740">
    <w:abstractNumId w:val="2"/>
  </w:num>
  <w:num w:numId="17" w16cid:durableId="141823134">
    <w:abstractNumId w:val="1"/>
  </w:num>
  <w:num w:numId="18" w16cid:durableId="2096509929">
    <w:abstractNumId w:val="0"/>
  </w:num>
  <w:num w:numId="19" w16cid:durableId="1132332053">
    <w:abstractNumId w:val="8"/>
  </w:num>
  <w:num w:numId="20" w16cid:durableId="1221791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3. August 2023"/>
    <w:docVar w:name="Date.Format.Long.dateValue" w:val="45141"/>
    <w:docVar w:name="DocumentDate" w:val="3. August 2023"/>
    <w:docVar w:name="DocumentDate.dateValue" w:val="45141"/>
    <w:docVar w:name="MetaTool_officeatwork" w:val="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"/>
    <w:docVar w:name="OawAttachedTemplate" w:val="ANFRAG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4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Profile SelectedUID=&quot;&quot;&gt;&lt;DocProp UID=&quot;2002122011014149059130932&quot; EntryUID=&quot;2012021415021618347896&quot;&gt;&lt;Field Name=&quot;IDName&quot; Value=&quot;Kantonsrat&quot;/&gt;&lt;Field Name=&quot;Departement&quot; Value=&quot;&quot;/&gt;&lt;Field Name=&quot;Dienststelle1&quot; Value=&quot;&quot;/&gt;&lt;Field Name=&quot;Dienststelle2&quot; Value=&quot;&quot;/&gt;&lt;Field Name=&quot;Abteilung1&quot; Value=&quot;&quot;/&gt;&lt;Field Name=&quot;Abteilung2&quot; Value=&quot;&quot;/&gt;&lt;Field Name=&quot;AddressB1&quot; Value=&quot;Kantonsrat&quot;/&gt;&lt;Field Name=&quot;AddressB2&quot; Value=&quot;&quot;/&gt;&lt;Field Name=&quot;AddressB3&quot; Value=&quot;&quot;/&gt;&lt;Field Name=&quot;AddressB4&quot; Value=&quot;&quot;/&gt;&lt;Field Name=&quot;AddressN1&quot; Value=&quot;Bahnhofstrasse 15&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Logo.2100.350.emf&quot;/&gt;&lt;Field Name=&quot;LogoBlackWhite&quot; Value=&quot;%Logos%\Luzern.Logo.2100.350.emf&quot;/&gt;&lt;Field Name=&quot;LogoZertifikate&quot; Value=&quot;&quot;/&gt;&lt;Field Name=&quot;Email&quot; Value=&quot;sekretariat.kantonsrat@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2021415021618347896&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308031751288145924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B1EC8"/>
    <w:rsid w:val="00150944"/>
    <w:rsid w:val="00174E23"/>
    <w:rsid w:val="001D5724"/>
    <w:rsid w:val="00266D6B"/>
    <w:rsid w:val="00307310"/>
    <w:rsid w:val="003414F4"/>
    <w:rsid w:val="00415773"/>
    <w:rsid w:val="00453FF7"/>
    <w:rsid w:val="004B2C88"/>
    <w:rsid w:val="00531300"/>
    <w:rsid w:val="00827EA3"/>
    <w:rsid w:val="0088379F"/>
    <w:rsid w:val="00936CCB"/>
    <w:rsid w:val="00956183"/>
    <w:rsid w:val="009C54CC"/>
    <w:rsid w:val="00AE0708"/>
    <w:rsid w:val="00B87076"/>
    <w:rsid w:val="00BB1EC8"/>
    <w:rsid w:val="00BB55B2"/>
    <w:rsid w:val="00C25CD6"/>
    <w:rsid w:val="00CB619E"/>
    <w:rsid w:val="00CD6327"/>
    <w:rsid w:val="00CE5F59"/>
    <w:rsid w:val="00D476C1"/>
    <w:rsid w:val="00D56748"/>
    <w:rsid w:val="00DA7BE9"/>
    <w:rsid w:val="00DC1F0D"/>
    <w:rsid w:val="00DE0522"/>
    <w:rsid w:val="00DE2F3F"/>
    <w:rsid w:val="00EB4C61"/>
    <w:rsid w:val="00EE1EFB"/>
    <w:rsid w:val="00F963D5"/>
    <w:rsid w:val="14D7184D"/>
    <w:rsid w:val="7EDC29F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B6E3"/>
  <w15:docId w15:val="{F951CA4C-6C46-4475-9604-FDB64BB6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7FEB"/>
  </w:style>
  <w:style w:type="paragraph" w:styleId="berschrift1">
    <w:name w:val="heading 1"/>
    <w:basedOn w:val="Standard"/>
    <w:next w:val="Standard"/>
    <w:link w:val="berschrift1Zchn"/>
    <w:uiPriority w:val="9"/>
    <w:qFormat/>
    <w:rsid w:val="00F37A83"/>
    <w:pPr>
      <w:keepNext/>
      <w:keepLines/>
      <w:numPr>
        <w:numId w:val="3"/>
      </w:numPr>
      <w:spacing w:before="240" w:after="120"/>
      <w:outlineLvl w:val="0"/>
    </w:pPr>
    <w:rPr>
      <w:rFonts w:cs="Arial"/>
      <w:b/>
      <w:bCs/>
      <w:sz w:val="28"/>
      <w:szCs w:val="32"/>
    </w:rPr>
  </w:style>
  <w:style w:type="paragraph" w:styleId="berschrift2">
    <w:name w:val="heading 2"/>
    <w:basedOn w:val="Standard"/>
    <w:next w:val="Standard"/>
    <w:link w:val="berschrift2Zchn"/>
    <w:uiPriority w:val="9"/>
    <w:qFormat/>
    <w:rsid w:val="00086EFC"/>
    <w:pPr>
      <w:keepNext/>
      <w:keepLines/>
      <w:numPr>
        <w:ilvl w:val="1"/>
        <w:numId w:val="3"/>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rsid w:val="00985C95"/>
    <w:pPr>
      <w:numPr>
        <w:ilvl w:val="5"/>
        <w:numId w:val="3"/>
      </w:numPr>
      <w:spacing w:before="240" w:after="60"/>
      <w:outlineLvl w:val="5"/>
    </w:pPr>
    <w:rPr>
      <w:b/>
      <w:bCs/>
    </w:rPr>
  </w:style>
  <w:style w:type="paragraph" w:styleId="berschrift7">
    <w:name w:val="heading 7"/>
    <w:basedOn w:val="Standard"/>
    <w:next w:val="Standard"/>
    <w:uiPriority w:val="9"/>
    <w:rsid w:val="00985C95"/>
    <w:pPr>
      <w:numPr>
        <w:ilvl w:val="6"/>
        <w:numId w:val="3"/>
      </w:numPr>
      <w:spacing w:before="240" w:after="60"/>
      <w:outlineLvl w:val="6"/>
    </w:pPr>
    <w:rPr>
      <w:b/>
    </w:rPr>
  </w:style>
  <w:style w:type="paragraph" w:styleId="berschrift8">
    <w:name w:val="heading 8"/>
    <w:basedOn w:val="Standard"/>
    <w:next w:val="Standard"/>
    <w:uiPriority w:val="9"/>
    <w:rsid w:val="00985C95"/>
    <w:pPr>
      <w:numPr>
        <w:ilvl w:val="7"/>
        <w:numId w:val="3"/>
      </w:numPr>
      <w:spacing w:before="240" w:after="60"/>
      <w:outlineLvl w:val="7"/>
    </w:pPr>
    <w:rPr>
      <w:b/>
      <w:iCs/>
    </w:rPr>
  </w:style>
  <w:style w:type="paragraph" w:styleId="berschrift9">
    <w:name w:val="heading 9"/>
    <w:basedOn w:val="Standard"/>
    <w:next w:val="Standard"/>
    <w:uiPriority w:val="9"/>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A83"/>
    <w:rPr>
      <w:rFonts w:ascii="Segoe UI" w:hAnsi="Segoe UI" w:cs="Arial"/>
      <w:b/>
      <w:bCs/>
      <w:kern w:val="10"/>
      <w:sz w:val="28"/>
      <w:szCs w:val="32"/>
      <w:lang w:val="de-CH"/>
    </w:rPr>
  </w:style>
  <w:style w:type="paragraph" w:customStyle="1" w:styleId="Betreff">
    <w:name w:val="Betreff"/>
    <w:basedOn w:val="Standard"/>
    <w:rsid w:val="003575DE"/>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3575DE"/>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5843A9"/>
    <w:pPr>
      <w:numPr>
        <w:numId w:val="1"/>
      </w:numPr>
      <w:ind w:left="425" w:hanging="425"/>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F37A83"/>
    <w:pPr>
      <w:numPr>
        <w:numId w:val="6"/>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3575DE"/>
    <w:rPr>
      <w:b/>
      <w:caps/>
      <w:sz w:val="24"/>
    </w:rPr>
  </w:style>
  <w:style w:type="character" w:customStyle="1" w:styleId="Inhalts-TypZchn">
    <w:name w:val="Inhalts-Typ Zchn"/>
    <w:link w:val="Inhalts-Typ"/>
    <w:rsid w:val="003575DE"/>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585B75"/>
    <w:pPr>
      <w:ind w:left="425" w:hanging="425"/>
    </w:pPr>
    <w:rPr>
      <w:lang w:val="en-US"/>
    </w:rPr>
  </w:style>
  <w:style w:type="character" w:styleId="Hervorhebung">
    <w:name w:val="Emphasis"/>
    <w:uiPriority w:val="3"/>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37A83"/>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DD23AE"/>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6D4B93"/>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DD23AE"/>
    <w:pPr>
      <w:jc w:val="right"/>
    </w:pPr>
    <w:rPr>
      <w:b/>
      <w:caps/>
      <w:sz w:val="24"/>
      <w:szCs w:val="24"/>
    </w:rPr>
  </w:style>
  <w:style w:type="character" w:customStyle="1" w:styleId="VorstossnummerZchn">
    <w:name w:val="Vorstossnummer Zchn"/>
    <w:basedOn w:val="Absatz-Standardschriftart"/>
    <w:link w:val="Vorstossnummer"/>
    <w:rsid w:val="00DD23AE"/>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8B243A"/>
    <w:pPr>
      <w:numPr>
        <w:numId w:val="7"/>
      </w:numPr>
    </w:pPr>
  </w:style>
  <w:style w:type="paragraph" w:customStyle="1" w:styleId="ListWithNumbers">
    <w:name w:val="ListWithNumbers"/>
    <w:basedOn w:val="Standard"/>
    <w:rsid w:val="00285F46"/>
    <w:pPr>
      <w:numPr>
        <w:numId w:val="8"/>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ascii="Segoe UI" w:hAnsi="Segoe UI"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ascii="Segoe UI" w:hAnsi="Segoe UI" w:cs="Arial"/>
      <w:b/>
      <w:bCs/>
      <w:kern w:val="10"/>
      <w:szCs w:val="26"/>
      <w:lang w:val="de-CH"/>
    </w:rPr>
  </w:style>
  <w:style w:type="character" w:customStyle="1" w:styleId="berschrift4Zchn">
    <w:name w:val="Überschrift 4 Zchn"/>
    <w:basedOn w:val="Absatz-Standardschriftart"/>
    <w:link w:val="berschrift4"/>
    <w:uiPriority w:val="9"/>
    <w:locked/>
    <w:rsid w:val="003E215C"/>
    <w:rPr>
      <w:rFonts w:ascii="Segoe UI" w:hAnsi="Segoe UI"/>
      <w:b/>
      <w:bCs/>
      <w:kern w:val="10"/>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6D4B93"/>
    <w:rPr>
      <w:rFonts w:ascii="Segoe UI" w:hAnsi="Segoe UI"/>
      <w:vanish/>
      <w:color w:val="C00000"/>
      <w:kern w:val="0"/>
      <w:sz w:val="18"/>
      <w:lang w:val="de-CH"/>
    </w:rPr>
  </w:style>
  <w:style w:type="character" w:styleId="Platzhaltertext">
    <w:name w:val="Placeholder Text"/>
    <w:basedOn w:val="Absatz-Standardschriftart"/>
    <w:uiPriority w:val="99"/>
    <w:semiHidden/>
    <w:rsid w:val="009B7052"/>
    <w:rPr>
      <w:color w:val="808080"/>
      <w:lang w:val="de-CH"/>
    </w:rPr>
  </w:style>
  <w:style w:type="paragraph" w:styleId="StandardWeb">
    <w:name w:val="Normal (Web)"/>
    <w:basedOn w:val="Standard"/>
    <w:uiPriority w:val="99"/>
    <w:semiHidden/>
    <w:unhideWhenUsed/>
    <w:rsid w:val="00BD7FEB"/>
    <w:rPr>
      <w:sz w:val="24"/>
      <w:szCs w:val="24"/>
    </w:rPr>
  </w:style>
  <w:style w:type="paragraph" w:styleId="Blocktext">
    <w:name w:val="Block Text"/>
    <w:basedOn w:val="Standard"/>
    <w:semiHidden/>
    <w:unhideWhenUsed/>
    <w:rsid w:val="00BD7F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Index1">
    <w:name w:val="index 1"/>
    <w:basedOn w:val="Standard"/>
    <w:next w:val="Standard"/>
    <w:autoRedefine/>
    <w:semiHidden/>
    <w:unhideWhenUsed/>
    <w:rsid w:val="00BD7FEB"/>
    <w:pPr>
      <w:ind w:left="220" w:hanging="220"/>
    </w:pPr>
  </w:style>
  <w:style w:type="paragraph" w:styleId="Indexberschrift">
    <w:name w:val="index heading"/>
    <w:basedOn w:val="Standard"/>
    <w:next w:val="Index1"/>
    <w:semiHidden/>
    <w:unhideWhenUsed/>
    <w:rsid w:val="00BD7FEB"/>
    <w:rPr>
      <w:rFonts w:eastAsiaTheme="majorEastAsia" w:cstheme="majorBidi"/>
      <w:b/>
      <w:bCs/>
    </w:rPr>
  </w:style>
  <w:style w:type="paragraph" w:styleId="Inhaltsverzeichnisberschrift">
    <w:name w:val="TOC Heading"/>
    <w:basedOn w:val="berschrift1"/>
    <w:next w:val="Standard"/>
    <w:uiPriority w:val="39"/>
    <w:semiHidden/>
    <w:unhideWhenUsed/>
    <w:qFormat/>
    <w:rsid w:val="00BD7FEB"/>
    <w:pPr>
      <w:numPr>
        <w:numId w:val="0"/>
      </w:numPr>
      <w:spacing w:after="0"/>
      <w:outlineLvl w:val="9"/>
    </w:pPr>
    <w:rPr>
      <w:rFonts w:eastAsiaTheme="majorEastAsia" w:cstheme="majorBidi"/>
      <w:b w:val="0"/>
      <w:bCs w:val="0"/>
      <w:sz w:val="32"/>
    </w:rPr>
  </w:style>
  <w:style w:type="table" w:styleId="MittlereListe2-Akzent1">
    <w:name w:val="Medium List 2 Accent 1"/>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
    <w:name w:val="Medium List 2"/>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Akzent6">
    <w:name w:val="Medium List 2 Accent 6"/>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1">
    <w:name w:val="Medium Grid 2 Accent 1"/>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Liste2-Akzent3">
    <w:name w:val="Medium List 2 Accent 3"/>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3">
    <w:name w:val="Medium Grid 2 Accent 3"/>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RGV-berschrift">
    <w:name w:val="toa heading"/>
    <w:basedOn w:val="Standard"/>
    <w:next w:val="Standard"/>
    <w:semiHidden/>
    <w:unhideWhenUsed/>
    <w:rsid w:val="00BD7FEB"/>
    <w:pPr>
      <w:spacing w:before="120"/>
    </w:pPr>
    <w:rPr>
      <w:rFonts w:eastAsiaTheme="majorEastAsia" w:cstheme="majorBidi"/>
      <w:b/>
      <w:bCs/>
      <w:sz w:val="24"/>
      <w:szCs w:val="24"/>
    </w:rPr>
  </w:style>
  <w:style w:type="paragraph" w:styleId="Nachrichtenkopf">
    <w:name w:val="Message Header"/>
    <w:basedOn w:val="Standard"/>
    <w:link w:val="NachrichtenkopfZchn"/>
    <w:semiHidden/>
    <w:unhideWhenUsed/>
    <w:rsid w:val="00BD7FE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BD7FEB"/>
    <w:rPr>
      <w:rFonts w:eastAsiaTheme="majorEastAsia" w:cstheme="majorBidi"/>
      <w:sz w:val="24"/>
      <w:szCs w:val="24"/>
      <w:shd w:val="pct20" w:color="auto" w:fill="auto"/>
      <w:lang w:val="de-CH"/>
    </w:rPr>
  </w:style>
  <w:style w:type="table" w:styleId="MittleresRaster2-Akzent4">
    <w:name w:val="Medium Grid 2 Accent 4"/>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TMLBeispiel">
    <w:name w:val="HTML Sample"/>
    <w:basedOn w:val="Absatz-Standardschriftart"/>
    <w:semiHidden/>
    <w:unhideWhenUsed/>
    <w:rsid w:val="00BD7FEB"/>
    <w:rPr>
      <w:rFonts w:ascii="Segoe UI" w:hAnsi="Segoe UI"/>
      <w:sz w:val="24"/>
      <w:szCs w:val="24"/>
      <w:lang w:val="de-CH"/>
    </w:rPr>
  </w:style>
  <w:style w:type="table" w:styleId="MittlereListe2-Akzent2">
    <w:name w:val="Medium List 2 Accent 2"/>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6">
    <w:name w:val="Medium Grid 2 Accent 6"/>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HTMLSchreibmaschine">
    <w:name w:val="HTML Typewriter"/>
    <w:basedOn w:val="Absatz-Standardschriftart"/>
    <w:semiHidden/>
    <w:unhideWhenUsed/>
    <w:rsid w:val="00BD7FEB"/>
    <w:rPr>
      <w:rFonts w:ascii="Segoe UI" w:hAnsi="Segoe UI"/>
      <w:sz w:val="20"/>
      <w:szCs w:val="20"/>
      <w:lang w:val="de-CH"/>
    </w:rPr>
  </w:style>
  <w:style w:type="character" w:styleId="HTMLCode">
    <w:name w:val="HTML Code"/>
    <w:basedOn w:val="Absatz-Standardschriftart"/>
    <w:semiHidden/>
    <w:unhideWhenUsed/>
    <w:rsid w:val="00BD7FEB"/>
    <w:rPr>
      <w:rFonts w:ascii="Segoe UI" w:hAnsi="Segoe UI"/>
      <w:sz w:val="20"/>
      <w:szCs w:val="20"/>
      <w:lang w:val="de-CH"/>
    </w:rPr>
  </w:style>
  <w:style w:type="paragraph" w:styleId="Makrotext">
    <w:name w:val="macro"/>
    <w:link w:val="MakrotextZchn"/>
    <w:semiHidden/>
    <w:unhideWhenUsed/>
    <w:rsid w:val="00BD7FEB"/>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BD7FEB"/>
    <w:rPr>
      <w:sz w:val="20"/>
      <w:szCs w:val="20"/>
      <w:lang w:val="de-CH"/>
    </w:rPr>
  </w:style>
  <w:style w:type="character" w:styleId="HTMLTastatur">
    <w:name w:val="HTML Keyboard"/>
    <w:basedOn w:val="Absatz-Standardschriftart"/>
    <w:semiHidden/>
    <w:unhideWhenUsed/>
    <w:rsid w:val="00BD7FEB"/>
    <w:rPr>
      <w:rFonts w:ascii="Segoe UI" w:hAnsi="Segoe UI"/>
      <w:sz w:val="20"/>
      <w:szCs w:val="20"/>
      <w:lang w:val="de-CH"/>
    </w:rPr>
  </w:style>
  <w:style w:type="paragraph" w:styleId="HTMLVorformatiert">
    <w:name w:val="HTML Preformatted"/>
    <w:basedOn w:val="Standard"/>
    <w:link w:val="HTMLVorformatiertZchn"/>
    <w:semiHidden/>
    <w:unhideWhenUsed/>
    <w:rsid w:val="00BD7FEB"/>
    <w:rPr>
      <w:sz w:val="20"/>
      <w:szCs w:val="20"/>
    </w:rPr>
  </w:style>
  <w:style w:type="character" w:customStyle="1" w:styleId="HTMLVorformatiertZchn">
    <w:name w:val="HTML Vorformatiert Zchn"/>
    <w:basedOn w:val="Absatz-Standardschriftart"/>
    <w:link w:val="HTMLVorformatiert"/>
    <w:semiHidden/>
    <w:rsid w:val="00BD7FEB"/>
    <w:rPr>
      <w:sz w:val="20"/>
      <w:szCs w:val="20"/>
      <w:lang w:val="de-CH"/>
    </w:rPr>
  </w:style>
  <w:style w:type="paragraph" w:styleId="NurText">
    <w:name w:val="Plain Text"/>
    <w:basedOn w:val="Standard"/>
    <w:link w:val="NurTextZchn"/>
    <w:semiHidden/>
    <w:unhideWhenUsed/>
    <w:rsid w:val="00BD7FEB"/>
    <w:rPr>
      <w:sz w:val="21"/>
      <w:szCs w:val="21"/>
    </w:rPr>
  </w:style>
  <w:style w:type="character" w:customStyle="1" w:styleId="NurTextZchn">
    <w:name w:val="Nur Text Zchn"/>
    <w:basedOn w:val="Absatz-Standardschriftart"/>
    <w:link w:val="NurText"/>
    <w:semiHidden/>
    <w:rsid w:val="00BD7FEB"/>
    <w:rPr>
      <w:sz w:val="21"/>
      <w:szCs w:val="21"/>
      <w:lang w:val="de-CH"/>
    </w:rPr>
  </w:style>
  <w:style w:type="paragraph" w:styleId="Kopfzeile">
    <w:name w:val="header"/>
    <w:basedOn w:val="Standard"/>
    <w:link w:val="KopfzeileZchn"/>
    <w:unhideWhenUsed/>
    <w:rsid w:val="00415773"/>
    <w:pPr>
      <w:tabs>
        <w:tab w:val="center" w:pos="4536"/>
        <w:tab w:val="right" w:pos="9072"/>
      </w:tabs>
    </w:pPr>
  </w:style>
  <w:style w:type="character" w:customStyle="1" w:styleId="KopfzeileZchn">
    <w:name w:val="Kopfzeile Zchn"/>
    <w:basedOn w:val="Absatz-Standardschriftart"/>
    <w:link w:val="Kopfzeile"/>
    <w:rsid w:val="00415773"/>
    <w:rPr>
      <w:lang w:val="de-CH"/>
    </w:rPr>
  </w:style>
  <w:style w:type="paragraph" w:styleId="Fuzeile">
    <w:name w:val="footer"/>
    <w:basedOn w:val="Standard"/>
    <w:link w:val="FuzeileZchn"/>
    <w:unhideWhenUsed/>
    <w:rsid w:val="00415773"/>
    <w:pPr>
      <w:tabs>
        <w:tab w:val="center" w:pos="4536"/>
        <w:tab w:val="right" w:pos="9072"/>
      </w:tabs>
    </w:pPr>
  </w:style>
  <w:style w:type="character" w:customStyle="1" w:styleId="FuzeileZchn">
    <w:name w:val="Fußzeile Zchn"/>
    <w:basedOn w:val="Absatz-Standardschriftart"/>
    <w:link w:val="Fuzeile"/>
    <w:rsid w:val="00415773"/>
    <w:rPr>
      <w:lang w:val="de-CH"/>
    </w:rPr>
  </w:style>
  <w:style w:type="character" w:styleId="NichtaufgelsteErwhnung">
    <w:name w:val="Unresolved Mention"/>
    <w:basedOn w:val="Absatz-Standardschriftart"/>
    <w:uiPriority w:val="99"/>
    <w:semiHidden/>
    <w:unhideWhenUsed/>
    <w:rsid w:val="00307310"/>
    <w:rPr>
      <w:color w:val="605E5C"/>
      <w:shd w:val="clear" w:color="auto" w:fill="E1DFDD"/>
    </w:rPr>
  </w:style>
  <w:style w:type="character" w:styleId="BesuchterLink">
    <w:name w:val="FollowedHyperlink"/>
    <w:basedOn w:val="Absatz-Standardschriftart"/>
    <w:semiHidden/>
    <w:unhideWhenUsed/>
    <w:rsid w:val="00266D6B"/>
    <w:rPr>
      <w:color w:val="800080" w:themeColor="followedHyperlink"/>
      <w:u w:val="single"/>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character" w:styleId="Kommentarzeichen">
    <w:name w:val="annotation reference"/>
    <w:basedOn w:val="Absatz-Standardschriftar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983">
          <w:marLeft w:val="0"/>
          <w:marRight w:val="0"/>
          <w:marTop w:val="0"/>
          <w:marBottom w:val="0"/>
          <w:divBdr>
            <w:top w:val="none" w:sz="0" w:space="0" w:color="auto"/>
            <w:left w:val="none" w:sz="0" w:space="0" w:color="auto"/>
            <w:bottom w:val="none" w:sz="0" w:space="0" w:color="auto"/>
            <w:right w:val="none" w:sz="0" w:space="0" w:color="auto"/>
          </w:divBdr>
          <w:divsChild>
            <w:div w:id="1379863617">
              <w:marLeft w:val="0"/>
              <w:marRight w:val="0"/>
              <w:marTop w:val="0"/>
              <w:marBottom w:val="0"/>
              <w:divBdr>
                <w:top w:val="none" w:sz="0" w:space="0" w:color="auto"/>
                <w:left w:val="none" w:sz="0" w:space="0" w:color="auto"/>
                <w:bottom w:val="none" w:sz="0" w:space="0" w:color="auto"/>
                <w:right w:val="none" w:sz="0" w:space="0" w:color="auto"/>
              </w:divBdr>
              <w:divsChild>
                <w:div w:id="18904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6485">
      <w:bodyDiv w:val="1"/>
      <w:marLeft w:val="0"/>
      <w:marRight w:val="0"/>
      <w:marTop w:val="0"/>
      <w:marBottom w:val="0"/>
      <w:divBdr>
        <w:top w:val="none" w:sz="0" w:space="0" w:color="auto"/>
        <w:left w:val="none" w:sz="0" w:space="0" w:color="auto"/>
        <w:bottom w:val="none" w:sz="0" w:space="0" w:color="auto"/>
        <w:right w:val="none" w:sz="0" w:space="0" w:color="auto"/>
      </w:divBdr>
      <w:divsChild>
        <w:div w:id="1204906166">
          <w:marLeft w:val="0"/>
          <w:marRight w:val="0"/>
          <w:marTop w:val="0"/>
          <w:marBottom w:val="0"/>
          <w:divBdr>
            <w:top w:val="none" w:sz="0" w:space="0" w:color="auto"/>
            <w:left w:val="none" w:sz="0" w:space="0" w:color="auto"/>
            <w:bottom w:val="none" w:sz="0" w:space="0" w:color="auto"/>
            <w:right w:val="none" w:sz="0" w:space="0" w:color="auto"/>
          </w:divBdr>
          <w:divsChild>
            <w:div w:id="558630377">
              <w:marLeft w:val="0"/>
              <w:marRight w:val="0"/>
              <w:marTop w:val="0"/>
              <w:marBottom w:val="0"/>
              <w:divBdr>
                <w:top w:val="none" w:sz="0" w:space="0" w:color="auto"/>
                <w:left w:val="none" w:sz="0" w:space="0" w:color="auto"/>
                <w:bottom w:val="none" w:sz="0" w:space="0" w:color="auto"/>
                <w:right w:val="none" w:sz="0" w:space="0" w:color="auto"/>
              </w:divBdr>
              <w:divsChild>
                <w:div w:id="7530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8078">
      <w:bodyDiv w:val="1"/>
      <w:marLeft w:val="0"/>
      <w:marRight w:val="0"/>
      <w:marTop w:val="0"/>
      <w:marBottom w:val="0"/>
      <w:divBdr>
        <w:top w:val="none" w:sz="0" w:space="0" w:color="auto"/>
        <w:left w:val="none" w:sz="0" w:space="0" w:color="auto"/>
        <w:bottom w:val="none" w:sz="0" w:space="0" w:color="auto"/>
        <w:right w:val="none" w:sz="0" w:space="0" w:color="auto"/>
      </w:divBdr>
      <w:divsChild>
        <w:div w:id="1823737418">
          <w:marLeft w:val="0"/>
          <w:marRight w:val="0"/>
          <w:marTop w:val="0"/>
          <w:marBottom w:val="0"/>
          <w:divBdr>
            <w:top w:val="none" w:sz="0" w:space="0" w:color="auto"/>
            <w:left w:val="none" w:sz="0" w:space="0" w:color="auto"/>
            <w:bottom w:val="none" w:sz="0" w:space="0" w:color="auto"/>
            <w:right w:val="none" w:sz="0" w:space="0" w:color="auto"/>
          </w:divBdr>
          <w:divsChild>
            <w:div w:id="2130738231">
              <w:marLeft w:val="0"/>
              <w:marRight w:val="0"/>
              <w:marTop w:val="0"/>
              <w:marBottom w:val="0"/>
              <w:divBdr>
                <w:top w:val="none" w:sz="0" w:space="0" w:color="auto"/>
                <w:left w:val="none" w:sz="0" w:space="0" w:color="auto"/>
                <w:bottom w:val="none" w:sz="0" w:space="0" w:color="auto"/>
                <w:right w:val="none" w:sz="0" w:space="0" w:color="auto"/>
              </w:divBdr>
              <w:divsChild>
                <w:div w:id="1050615793">
                  <w:marLeft w:val="0"/>
                  <w:marRight w:val="0"/>
                  <w:marTop w:val="0"/>
                  <w:marBottom w:val="0"/>
                  <w:divBdr>
                    <w:top w:val="none" w:sz="0" w:space="0" w:color="auto"/>
                    <w:left w:val="none" w:sz="0" w:space="0" w:color="auto"/>
                    <w:bottom w:val="none" w:sz="0" w:space="0" w:color="auto"/>
                    <w:right w:val="none" w:sz="0" w:space="0" w:color="auto"/>
                  </w:divBdr>
                  <w:divsChild>
                    <w:div w:id="12499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22500">
      <w:bodyDiv w:val="1"/>
      <w:marLeft w:val="0"/>
      <w:marRight w:val="0"/>
      <w:marTop w:val="0"/>
      <w:marBottom w:val="0"/>
      <w:divBdr>
        <w:top w:val="none" w:sz="0" w:space="0" w:color="auto"/>
        <w:left w:val="none" w:sz="0" w:space="0" w:color="auto"/>
        <w:bottom w:val="none" w:sz="0" w:space="0" w:color="auto"/>
        <w:right w:val="none" w:sz="0" w:space="0" w:color="auto"/>
      </w:divBdr>
      <w:divsChild>
        <w:div w:id="598830060">
          <w:marLeft w:val="0"/>
          <w:marRight w:val="0"/>
          <w:marTop w:val="0"/>
          <w:marBottom w:val="0"/>
          <w:divBdr>
            <w:top w:val="none" w:sz="0" w:space="0" w:color="auto"/>
            <w:left w:val="none" w:sz="0" w:space="0" w:color="auto"/>
            <w:bottom w:val="none" w:sz="0" w:space="0" w:color="auto"/>
            <w:right w:val="none" w:sz="0" w:space="0" w:color="auto"/>
          </w:divBdr>
          <w:divsChild>
            <w:div w:id="520434676">
              <w:marLeft w:val="0"/>
              <w:marRight w:val="0"/>
              <w:marTop w:val="0"/>
              <w:marBottom w:val="0"/>
              <w:divBdr>
                <w:top w:val="none" w:sz="0" w:space="0" w:color="auto"/>
                <w:left w:val="none" w:sz="0" w:space="0" w:color="auto"/>
                <w:bottom w:val="none" w:sz="0" w:space="0" w:color="auto"/>
                <w:right w:val="none" w:sz="0" w:space="0" w:color="auto"/>
              </w:divBdr>
              <w:divsChild>
                <w:div w:id="506948379">
                  <w:marLeft w:val="0"/>
                  <w:marRight w:val="0"/>
                  <w:marTop w:val="0"/>
                  <w:marBottom w:val="0"/>
                  <w:divBdr>
                    <w:top w:val="none" w:sz="0" w:space="0" w:color="auto"/>
                    <w:left w:val="none" w:sz="0" w:space="0" w:color="auto"/>
                    <w:bottom w:val="none" w:sz="0" w:space="0" w:color="auto"/>
                    <w:right w:val="none" w:sz="0" w:space="0" w:color="auto"/>
                  </w:divBdr>
                  <w:divsChild>
                    <w:div w:id="4792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917">
      <w:bodyDiv w:val="1"/>
      <w:marLeft w:val="0"/>
      <w:marRight w:val="0"/>
      <w:marTop w:val="0"/>
      <w:marBottom w:val="0"/>
      <w:divBdr>
        <w:top w:val="none" w:sz="0" w:space="0" w:color="auto"/>
        <w:left w:val="none" w:sz="0" w:space="0" w:color="auto"/>
        <w:bottom w:val="none" w:sz="0" w:space="0" w:color="auto"/>
        <w:right w:val="none" w:sz="0" w:space="0" w:color="auto"/>
      </w:divBdr>
      <w:divsChild>
        <w:div w:id="1108740914">
          <w:marLeft w:val="0"/>
          <w:marRight w:val="0"/>
          <w:marTop w:val="0"/>
          <w:marBottom w:val="0"/>
          <w:divBdr>
            <w:top w:val="none" w:sz="0" w:space="0" w:color="auto"/>
            <w:left w:val="none" w:sz="0" w:space="0" w:color="auto"/>
            <w:bottom w:val="none" w:sz="0" w:space="0" w:color="auto"/>
            <w:right w:val="none" w:sz="0" w:space="0" w:color="auto"/>
          </w:divBdr>
          <w:divsChild>
            <w:div w:id="758141012">
              <w:marLeft w:val="0"/>
              <w:marRight w:val="0"/>
              <w:marTop w:val="0"/>
              <w:marBottom w:val="0"/>
              <w:divBdr>
                <w:top w:val="none" w:sz="0" w:space="0" w:color="auto"/>
                <w:left w:val="none" w:sz="0" w:space="0" w:color="auto"/>
                <w:bottom w:val="none" w:sz="0" w:space="0" w:color="auto"/>
                <w:right w:val="none" w:sz="0" w:space="0" w:color="auto"/>
              </w:divBdr>
              <w:divsChild>
                <w:div w:id="235364513">
                  <w:marLeft w:val="0"/>
                  <w:marRight w:val="0"/>
                  <w:marTop w:val="0"/>
                  <w:marBottom w:val="0"/>
                  <w:divBdr>
                    <w:top w:val="none" w:sz="0" w:space="0" w:color="auto"/>
                    <w:left w:val="none" w:sz="0" w:space="0" w:color="auto"/>
                    <w:bottom w:val="none" w:sz="0" w:space="0" w:color="auto"/>
                    <w:right w:val="none" w:sz="0" w:space="0" w:color="auto"/>
                  </w:divBdr>
                  <w:divsChild>
                    <w:div w:id="13020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rf.ch/play/tv/10-vor-10/video/haeufung-von-antisemitismus-an-schweizer-schulen---was-tun?urn=urn:srf:video:3abc67d9-b716-45de-929c-0e3cf5e7bae7" TargetMode="External"/><Relationship Id="rId2" Type="http://schemas.openxmlformats.org/officeDocument/2006/relationships/hyperlink" Target="https://cicad.ch/wp-content/uploads/2024/02/Rapport-2023-FINAL_web.pdf" TargetMode="External"/><Relationship Id="rId1" Type="http://schemas.openxmlformats.org/officeDocument/2006/relationships/hyperlink" Target="https://www.nzz.ch/schweiz/die-messerattacke-von-zuerich-fuehrte-zu-neuen-judenfeindlichen-angriffen-ld.1820787" TargetMode="External"/><Relationship Id="rId5" Type="http://schemas.openxmlformats.org/officeDocument/2006/relationships/hyperlink" Target="https://www.erinnern.at/themen/artikel/gegen-antisemitismus-in-schulen-und-hochschulen" TargetMode="External"/><Relationship Id="rId4" Type="http://schemas.openxmlformats.org/officeDocument/2006/relationships/hyperlink" Target="https://twitter.com/BinderMarianne/status/176427403689116083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erezo\AppData\Local\Temp\officeatwork\temp0003\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4AED9BAD5341A3ABA4D9AA70A06220"/>
        <w:category>
          <w:name w:val="Allgemein"/>
          <w:gallery w:val="placeholder"/>
        </w:category>
        <w:types>
          <w:type w:val="bbPlcHdr"/>
        </w:types>
        <w:behaviors>
          <w:behavior w:val="content"/>
        </w:behaviors>
        <w:guid w:val="{2195F368-EEF8-447C-BE99-254BA8217FFB}"/>
      </w:docPartPr>
      <w:docPartBody>
        <w:p w:rsidR="00BB466C" w:rsidRDefault="007862B5">
          <w:pPr>
            <w:pStyle w:val="C04AED9BAD5341A3ABA4D9AA70A06220"/>
          </w:pPr>
          <w:r>
            <w:t>‍</w:t>
          </w:r>
        </w:p>
      </w:docPartBody>
    </w:docPart>
    <w:docPart>
      <w:docPartPr>
        <w:name w:val="BB523C901C17451A87A778C8B9506F7A"/>
        <w:category>
          <w:name w:val="Allgemein"/>
          <w:gallery w:val="placeholder"/>
        </w:category>
        <w:types>
          <w:type w:val="bbPlcHdr"/>
        </w:types>
        <w:behaviors>
          <w:behavior w:val="content"/>
        </w:behaviors>
        <w:guid w:val="{F1906516-E8D6-4311-9B5B-7B6CF343A453}"/>
      </w:docPartPr>
      <w:docPartBody>
        <w:p w:rsidR="00BB466C" w:rsidRDefault="007862B5">
          <w:pPr>
            <w:pStyle w:val="BB523C901C17451A87A778C8B9506F7A"/>
          </w:pPr>
          <w:r w:rsidRPr="00357DF5">
            <w:rPr>
              <w:rStyle w:val="Fet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B5"/>
    <w:rsid w:val="0019675B"/>
    <w:rsid w:val="001A66E4"/>
    <w:rsid w:val="003C01F5"/>
    <w:rsid w:val="007862B5"/>
    <w:rsid w:val="00796771"/>
    <w:rsid w:val="008E38AB"/>
    <w:rsid w:val="00960E8C"/>
    <w:rsid w:val="00B67814"/>
    <w:rsid w:val="00BB466C"/>
    <w:rsid w:val="00C37B64"/>
    <w:rsid w:val="00E134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4AED9BAD5341A3ABA4D9AA70A06220">
    <w:name w:val="C04AED9BAD5341A3ABA4D9AA70A06220"/>
  </w:style>
  <w:style w:type="character" w:styleId="Fett">
    <w:name w:val="Strong"/>
    <w:qFormat/>
    <w:rPr>
      <w:b/>
      <w:bCs/>
    </w:rPr>
  </w:style>
  <w:style w:type="paragraph" w:customStyle="1" w:styleId="BB523C901C17451A87A778C8B9506F7A">
    <w:name w:val="BB523C901C17451A87A778C8B9506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CustomXMLPart">
  <Organisation1>Kantonsrat</Organisation1>
  <FooterNormal/>
  <FooterBold/>
  <Departement/>
</officeatwork>
</file>

<file path=customXml/item2.xml><?xml version="1.0" encoding="utf-8"?>
<officeatwork xmlns="http://schemas.officeatwork.com/MasterProperties">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</officeatwork>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fficeatwork xmlns="http://schemas.officeatwork.com/Medi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6.xml><?xml version="1.0" encoding="utf-8"?>
<officeatwork xmlns="http://schemas.officeatwork.com/Document">eNp7v3u/jUt+cmlual6JnU1wfk5pSWZ+nmeKnY0+MscnMS+9NDE91c7IwNTURh/OtQnLTC0HqoVScJMAxiof0g==</officeatwork>
</file>

<file path=customXml/item7.xml><?xml version="1.0" encoding="utf-8"?>
<officeatwork xmlns="http://schemas.officeatwork.com/Formulas">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</officeatwork>
</file>

<file path=customXml/item8.xml><?xml version="1.0" encoding="utf-8"?>
<ct:contentTypeSchema xmlns:ct="http://schemas.microsoft.com/office/2006/metadata/contentType" xmlns:ma="http://schemas.microsoft.com/office/2006/metadata/properties/metaAttributes" ct:_="" ma:_="" ma:contentTypeName="Dokument" ma:contentTypeID="0x010100354FBFBE3B0B3C41A5338BF999C5DA4A" ma:contentTypeVersion="2" ma:contentTypeDescription="Ein neues Dokument erstellen." ma:contentTypeScope="" ma:versionID="b67d12ef492f0418ed99e1fc1b7e6c5c">
  <xsd:schema xmlns:xsd="http://www.w3.org/2001/XMLSchema" xmlns:xs="http://www.w3.org/2001/XMLSchema" xmlns:p="http://schemas.microsoft.com/office/2006/metadata/properties" xmlns:ns1="http://schemas.microsoft.com/sharepoint/v3" xmlns:ns2="3b25cd2a-3747-42ba-aec4-30ff622c6b0d" targetNamespace="http://schemas.microsoft.com/office/2006/metadata/properties" ma:root="true" ma:fieldsID="81732f1cd458ada541c2fc0b3983b6dc" ns1:_="" ns2:_="">
    <xsd:import namespace="http://schemas.microsoft.com/sharepoint/v3"/>
    <xsd:import namespace="3b25cd2a-3747-42ba-aec4-30ff622c6b0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5cd2a-3747-42ba-aec4-30ff622c6b0d"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5287C8DC-F0F3-4E92-A380-DDF3FB2F2C4A}">
  <ds:schemaRefs>
    <ds:schemaRef ds:uri="http://schemas.officeatwork.com/MasterProperties"/>
  </ds:schemaRefs>
</ds:datastoreItem>
</file>

<file path=customXml/itemProps3.xml><?xml version="1.0" encoding="utf-8"?>
<ds:datastoreItem xmlns:ds="http://schemas.openxmlformats.org/officeDocument/2006/customXml" ds:itemID="{D9B7A657-819D-354D-91D1-3482F2D9090C}">
  <ds:schemaRefs>
    <ds:schemaRef ds:uri="http://schemas.openxmlformats.org/officeDocument/2006/bibliography"/>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08B75547-D6B6-4B71-81E4-805E9BA0BDDD}">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AB3CE942-A653-4811-9ED7-DDAC0C7AF98C}">
  <ds:schemaRefs>
    <ds:schemaRef ds:uri="http://schemas.officeatwork.com/Document"/>
  </ds:schemaRefs>
</ds:datastoreItem>
</file>

<file path=customXml/itemProps7.xml><?xml version="1.0" encoding="utf-8"?>
<ds:datastoreItem xmlns:ds="http://schemas.openxmlformats.org/officeDocument/2006/customXml" ds:itemID="{A393CE47-6D34-4868-9C70-02D8CFA0A437}">
  <ds:schemaRefs>
    <ds:schemaRef ds:uri="http://schemas.officeatwork.com/Formulas"/>
  </ds:schemaRefs>
</ds:datastoreItem>
</file>

<file path=customXml/itemProps8.xml><?xml version="1.0" encoding="utf-8"?>
<ds:datastoreItem xmlns:ds="http://schemas.openxmlformats.org/officeDocument/2006/customXml" ds:itemID="{64E92186-DD94-416C-B429-384B12358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25cd2a-3747-42ba-aec4-30ff622c6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F260B80C-0FEC-4C08-90F9-8D4A38009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C:\Users\MCerezo\AppData\Local\Temp\officeatwork\temp0003\Templates\2055.dot</Template>
  <TotalTime>0</TotalTime>
  <Pages>2</Pages>
  <Words>542</Words>
  <Characters>3421</Characters>
  <Application>Microsoft Office Word</Application>
  <DocSecurity>0</DocSecurity>
  <Lines>28</Lines>
  <Paragraphs>7</Paragraphs>
  <ScaleCrop>false</ScaleCrop>
  <Manager/>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Cerezo</dc:creator>
  <cp:keywords/>
  <dc:description/>
  <cp:lastModifiedBy>FMZ; Sager Urban (Lehrperson)</cp:lastModifiedBy>
  <cp:revision>6</cp:revision>
  <dcterms:created xsi:type="dcterms:W3CDTF">2024-03-12T20:17:00Z</dcterms:created>
  <dcterms:modified xsi:type="dcterms:W3CDTF">2024-03-16T13:12:00Z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
  </property>
  <property fmtid="{D5CDD505-2E9C-101B-9397-08002B2CF9AE}" pid="10" name="Contactperson.Name">
    <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Kantonsrat</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Recipient.EMail">
    <vt:lpwstr/>
  </property>
  <property fmtid="{D5CDD505-2E9C-101B-9397-08002B2CF9AE}" pid="30" name="StmCMIdata.G_Vorstossnummer">
    <vt:lpwstr/>
  </property>
  <property fmtid="{D5CDD505-2E9C-101B-9397-08002B2CF9AE}" pid="31" name="StmCMIdata.G_Eroeffnungsdatum">
    <vt:lpwstr/>
  </property>
  <property fmtid="{D5CDD505-2E9C-101B-9397-08002B2CF9AE}" pid="32" name="StmCMIdata.G_Erstunterzeichner">
    <vt:lpwstr/>
  </property>
  <property fmtid="{D5CDD505-2E9C-101B-9397-08002B2CF9AE}" pid="33" name="StmCMIdata.G_Mitunterzeichner">
    <vt:lpwstr/>
  </property>
  <property fmtid="{D5CDD505-2E9C-101B-9397-08002B2CF9AE}" pid="34" name="ContentTypeId">
    <vt:lpwstr>0x010100354FBFBE3B0B3C41A5338BF999C5DA4A</vt:lpwstr>
  </property>
</Properties>
</file>